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358822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9c270cb-8db4-4b8a-a6c7-a5bbc00b9a2a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Вологодской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2ef03dff-ffc2-48f0-b077-ed4025dcdffe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Сямженского муниципального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Муниципальное автономное общеобразовательное учреждение Сямженского муниципального округа «Сямженская средняя школа»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Чикшина Т.В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Осокина Е. 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Фотина О. 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73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512052)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(английский)»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cfd04707-3192-4f35-bb6e-9ccc64c40c05" w:id="3"/>
      <w:r>
        <w:rPr>
          <w:rFonts w:ascii="Times New Roman" w:hAnsi="Times New Roman"/>
          <w:b/>
          <w:i w:val="false"/>
          <w:color w:val="000000"/>
          <w:sz w:val="28"/>
        </w:rPr>
        <w:t>Сямжа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865fc295-6d74-46ac-8b2f-18f525410f3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3588228" w:id="5"/>
    <w:p>
      <w:pPr>
        <w:sectPr>
          <w:pgSz w:w="11906" w:h="16383" w:orient="portrait"/>
        </w:sectPr>
      </w:pPr>
    </w:p>
    <w:bookmarkEnd w:id="5"/>
    <w:bookmarkEnd w:id="0"/>
    <w:bookmarkStart w:name="block-358823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Развивающие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e4de2fd-43cd-4bc5-8d35-2312bb8da802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3588234" w:id="8"/>
    <w:p>
      <w:pPr>
        <w:sectPr>
          <w:pgSz w:w="11906" w:h="16383" w:orient="portrait"/>
        </w:sectPr>
      </w:pPr>
    </w:p>
    <w:bookmarkEnd w:id="8"/>
    <w:bookmarkEnd w:id="6"/>
    <w:bookmarkStart w:name="block-3588231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Приветствие. Знакомство. 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Любимый цвет, игрушка. Любимые занятия. Мой питомец. Выходной день.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Корректное называние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false"/>
          <w:i/>
          <w:color w:val="000000"/>
          <w:sz w:val="28"/>
        </w:rPr>
        <w:t>Ann’s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false"/>
          <w:i/>
          <w:color w:val="000000"/>
          <w:sz w:val="28"/>
        </w:rPr>
        <w:t>doctor, film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с помощью языковой догадки.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It (It’s a red ball.).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(They live in the country.)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именным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 box is small.)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 like to play with my cat. She can play the piano.).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false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Глагольная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play tennis.)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play chess.)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false"/>
          <w:i/>
          <w:color w:val="000000"/>
          <w:sz w:val="28"/>
        </w:rPr>
        <w:t>(a book – books; a man – men).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(in, on, near, under).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Союзы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and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 однородными членами).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/>
        <w:ind w:left="120"/>
        <w:jc w:val="left"/>
      </w:pPr>
      <w:bookmarkStart w:name="_Toc140053182" w:id="10"/>
      <w:bookmarkEnd w:id="10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семья. Мой день рождения. Моя любимая еда. 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false"/>
          <w:i/>
          <w:color w:val="000000"/>
          <w:sz w:val="28"/>
        </w:rPr>
        <w:t>+ 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(sportsman).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(doctor,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помощью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false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smth (I like riding my bike.).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падеже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false"/>
          <w:i/>
          <w:color w:val="000000"/>
          <w:sz w:val="28"/>
        </w:rPr>
        <w:t>(much/many/a lot of).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false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(some/any)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false"/>
          <w:i/>
          <w:color w:val="000000"/>
          <w:sz w:val="28"/>
        </w:rPr>
        <w:t>(Have you got any friends? – Yes, I’ve got some.).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(usually, often).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(13–100). Порядковые числительные (1–30).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(when, whose, why).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(to),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времени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at 5 o’clock, in the morning, on Monday).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/>
        <w:ind w:left="120"/>
        <w:jc w:val="left"/>
      </w:pPr>
      <w:bookmarkStart w:name="_Toc140053183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аудирования.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содержания текста на основе заголовка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опорой на образец.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(pilot,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false"/>
          <w:i/>
          <w:color w:val="000000"/>
          <w:sz w:val="28"/>
        </w:rPr>
        <w:t>Wait, I’ll help you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false"/>
          <w:i/>
          <w:color w:val="000000"/>
          <w:sz w:val="28"/>
        </w:rPr>
        <w:t>5 o’clock; 3 am, 2 pm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3588231" w:id="12"/>
    <w:p>
      <w:pPr>
        <w:sectPr>
          <w:pgSz w:w="11906" w:h="16383" w:orient="portrait"/>
        </w:sectPr>
      </w:pPr>
    </w:p>
    <w:bookmarkEnd w:id="12"/>
    <w:bookmarkEnd w:id="9"/>
    <w:bookmarkStart w:name="block-3588232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ей вред.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/>
        <w:ind w:left="120"/>
        <w:jc w:val="left"/>
      </w:pPr>
      <w:bookmarkStart w:name="_Toc140053186" w:id="14"/>
      <w:bookmarkEnd w:id="14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определённому признаку;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6"/>
        </w:numPr>
        <w:spacing w:before="0" w:after="0" w:line="264"/>
        <w:jc w:val="both"/>
      </w:pPr>
      <w:bookmarkStart w:name="_Toc108096413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опорой на предложенные образцы.</w:t>
      </w:r>
    </w:p>
    <w:p>
      <w:pPr>
        <w:spacing w:before="0" w:after="0"/>
        <w:ind w:left="120"/>
        <w:jc w:val="left"/>
      </w:pPr>
      <w:bookmarkStart w:name="_Toc140053187" w:id="16"/>
      <w:bookmarkEnd w:id="16"/>
      <w:bookmarkStart w:name="_Toc134720971" w:id="17"/>
      <w:bookmarkEnd w:id="17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пропуски словами; дописывать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языковую догадку в распознавании интернациональных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(He speaks English.);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(I want to dance. She can skate well.);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false"/>
          <w:i/>
          <w:color w:val="000000"/>
          <w:sz w:val="28"/>
        </w:rPr>
        <w:t>I’m Dima, I’m eight. I’m fine. I’m sorry. It’s... Is it.? What’s ...?;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... Have you got ...?);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сan/can’t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ride a bike.)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a pen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/>
          <w:color w:val="000000"/>
          <w:sz w:val="28"/>
        </w:rPr>
        <w:t>pens; a man – men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this – these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on, in, near, under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false"/>
          <w:i/>
          <w:color w:val="000000"/>
          <w:sz w:val="28"/>
        </w:rPr>
        <w:t>and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-tion, -ight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false"/>
          <w:i/>
          <w:color w:val="000000"/>
          <w:sz w:val="28"/>
        </w:rPr>
        <w:t>international, night)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was a bridge across the river. There were mountains in the south.);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false"/>
          <w:i/>
          <w:color w:val="000000"/>
          <w:sz w:val="28"/>
        </w:rPr>
        <w:t>much/many/a lot of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usually, often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that – those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some/any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when, whose, why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false"/>
          <w:i/>
          <w:color w:val="000000"/>
          <w:sz w:val="28"/>
        </w:rPr>
        <w:t>to (We went to Moscow last year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next to, in front of, behind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false"/>
          <w:i/>
          <w:color w:val="000000"/>
          <w:sz w:val="28"/>
        </w:rPr>
        <w:t>at, in, on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false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на основе заголовка;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false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(blackboard)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наречия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времени.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некоторых литературных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небольшие произведения детского фольклора (рифмовки, песни);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bookmarkStart w:name="block-3588232" w:id="18"/>
    <w:p>
      <w:pPr>
        <w:sectPr>
          <w:pgSz w:w="11906" w:h="16383" w:orient="portrait"/>
        </w:sectPr>
      </w:pPr>
    </w:p>
    <w:bookmarkEnd w:id="18"/>
    <w:bookmarkEnd w:id="13"/>
    <w:bookmarkStart w:name="block-3588229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80"/>
        <w:gridCol w:w="3529"/>
        <w:gridCol w:w="960"/>
        <w:gridCol w:w="1920"/>
        <w:gridCol w:w="2080"/>
        <w:gridCol w:w="2560"/>
        <w:gridCol w:w="3049"/>
      </w:tblGrid>
      <w:tr>
        <w:trPr>
          <w:trHeight w:val="300" w:hRule="atLeast"/>
          <w:trHeight w:val="144" w:hRule="atLeast"/>
        </w:trPr>
        <w:tc>
          <w:tcPr>
            <w:tcW w:w="3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Учет рабочей программы воспитания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формирование первоначальных представлений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Учебная ситуация, направленная на бережное отношение к физическому и психическому здоровью.</w:t>
            </w:r>
          </w:p>
        </w:tc>
      </w:tr>
      <w:tr>
        <w:trPr>
          <w:trHeight w:val="192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Учебная ситуация, направленная на признание индивидуальности каждого человека;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Викторина, направленная на соблюдение правил здорового и безопасного (для себя и других людей) образа жизни в окружающей среде (в том числе информационной);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формирование первоначальных представлений о научной картине мира;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стремление к самовыражению в разных видах художественной деятельности.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неприятие действий, приносящих природе вред.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Развивающие дидактические игры, направленные на бережное отношение к природе;</w:t>
            </w:r>
          </w:p>
        </w:tc>
      </w:tr>
      <w:tr>
        <w:trPr>
          <w:trHeight w:val="277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развитие познавательного интереса, активность, инициативность, любознательность и самостоятельность в познании.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проявление сопереживания, уважения и доброжелательности;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неприятие любых форм поведения, направленных на причинение физического и морального вреда другим людям.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Развивающие дидактические игры, направленные на осознание сопричастности к прошлому, настоящему и будущему своей страны и родного края;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проявление сопереживания, уважения и доброжелательности;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становление ценностного отношения к своей Родине – России;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уважение к своему и другим народам;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 о уважительном отношении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Дискуссия, направленная на осознание своей этнокультурной и российской гражданской идентичности;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уважение к своему и другим народам;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80"/>
        <w:gridCol w:w="3520"/>
        <w:gridCol w:w="960"/>
        <w:gridCol w:w="1920"/>
        <w:gridCol w:w="2080"/>
        <w:gridCol w:w="2560"/>
        <w:gridCol w:w="3049"/>
      </w:tblGrid>
      <w:tr>
        <w:trPr>
          <w:trHeight w:val="300" w:hRule="atLeast"/>
          <w:trHeight w:val="144" w:hRule="atLeast"/>
        </w:trPr>
        <w:tc>
          <w:tcPr>
            <w:tcW w:w="3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Учет рабочей программы воспитания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проявление сопереживания, уважения и доброжелательности;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формирование первоначальных представлений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 о уважительном отношении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Викторина, направленная на соблюдение правил здорового и безопасного (для себя и других людей) образа жизни в окружающей среде (в том числе информационной);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проявление сопереживания, уважения и доброжелательности;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Учебная ситуация, направленная на признание индивидуальности каждого человека;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неприятие действий, приносящих природе вред.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стремление к самовыражению в разных видах художественной деятельности.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Учебная ситуация, направленная на признание индивидуальности каждого человека;</w:t>
            </w:r>
          </w:p>
        </w:tc>
      </w:tr>
      <w:tr>
        <w:trPr>
          <w:trHeight w:val="165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Развивающие дидактические игры, направленные на бережное отношение к природе;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уважение к своему и другим народам;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Викторина, направленная на соблюдение правил здорового и безопасного (для себя и других людей) образа жизни в окружающей среде (в том числе информационной);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развитие познавательного интереса, активность, инициативность, любознательность и самостоятельность в познании.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формирование первоначальных представлений о научной картине мира;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неприятие любых форм поведения, направленных на причинение физического и морального вреда другим людям.</w:t>
            </w:r>
          </w:p>
        </w:tc>
      </w:tr>
      <w:tr>
        <w:trPr>
          <w:trHeight w:val="283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Развивающие дидактические игры, направленные на осознание сопричастности к прошлому, настоящему и будущему своей страны и родного края;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неприятие действий, приносящих природе вред.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Учебная ситуация, направленная на бережное отношение к физическому и психическому здоровью.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развитие познавательного интереса, активность, инициативность, любознательность и самостоятельность в познании.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становление ценностного отношения к своей Родине – России;</w:t>
            </w:r>
          </w:p>
        </w:tc>
      </w:tr>
      <w:tr>
        <w:trPr>
          <w:trHeight w:val="310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 о уважительном отношении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Дискуссия, направленная на осознание своей этнокультурной и российской гражданской идентичности;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Дискуссия, направленная на осознание своей этнокультурной и российской гражданской идентичности;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80"/>
        <w:gridCol w:w="3520"/>
        <w:gridCol w:w="960"/>
        <w:gridCol w:w="1920"/>
        <w:gridCol w:w="2080"/>
        <w:gridCol w:w="2560"/>
        <w:gridCol w:w="3049"/>
      </w:tblGrid>
      <w:tr>
        <w:trPr>
          <w:trHeight w:val="300" w:hRule="atLeast"/>
          <w:trHeight w:val="144" w:hRule="atLeast"/>
        </w:trPr>
        <w:tc>
          <w:tcPr>
            <w:tcW w:w="3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Учет рабочей программы воспитания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проявление сопереживания, уважения и доброжелательности;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формирование первоначальных представлений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развитие познавательного интереса, активность, инициативность, любознательность и самостоятельность в познании.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неприятие любых форм поведения, направленных на причинение физического и морального вреда другим людям.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Учебная ситуация, направленная на признание индивидуальности каждого человека;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развитие познавательного интереса, активность, инициативность, любознательность и самостоятельность в познании.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Учебная ситуация, направленная на бережное отношение к физическому и психическому здоровью.</w:t>
            </w:r>
          </w:p>
        </w:tc>
      </w:tr>
      <w:tr>
        <w:trPr>
          <w:trHeight w:val="204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стремление к самовыражению в разных видах художественной деятельности.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Развивающие дидактические игры, направленные на бережное отношение к природе;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Учебная ситуация, направленная на бережное отношение к физическому и психическому здоровью.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стремление к самовыражению в разных видах художественной деятельности.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неприятие любых форм поведения, направленных на причинение физического и морального вреда другим людям.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Учебная ситуация, направленная на признание индивидуальности каждого человека;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Развивающие дидактические игры, направленные на осознание сопричастности к прошлому, настоящему и будущему своей страны и родного края;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уважение к своему и другим народам;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Викторина, направленная на соблюдение правил здорового и безопасного (для себя и других людей) образа жизни в окружающей среде (в том числе информационной);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формирование первоначальных представлений о научной картине мира;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неприятие действий, приносящих природе вред.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становление ценностного отношения к своей Родине – России;</w:t>
            </w:r>
          </w:p>
        </w:tc>
      </w:tr>
      <w:tr>
        <w:trPr>
          <w:trHeight w:val="312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 о уважительном отношении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Дискуссия, направленная на осознание своей этнокультурной и российской гражданской идентичности;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  <w:tc>
          <w:tcPr>
            <w:tcW w:w="21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становление ценностного отношения к своей Родине – России;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588229" w:id="20"/>
    <w:p>
      <w:pPr>
        <w:sectPr>
          <w:pgSz w:w="16383" w:h="11906" w:orient="landscape"/>
        </w:sectPr>
      </w:pPr>
    </w:p>
    <w:bookmarkEnd w:id="20"/>
    <w:bookmarkEnd w:id="19"/>
    <w:bookmarkStart w:name="block-3588230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9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59"/>
        <w:gridCol w:w="3707"/>
        <w:gridCol w:w="1047"/>
        <w:gridCol w:w="2022"/>
        <w:gridCol w:w="2175"/>
        <w:gridCol w:w="1521"/>
        <w:gridCol w:w="2663"/>
      </w:tblGrid>
      <w:tr>
        <w:trPr>
          <w:trHeight w:val="300" w:hRule="atLeast"/>
          <w:trHeight w:val="144" w:hRule="atLeast"/>
        </w:trPr>
        <w:tc>
          <w:tcPr>
            <w:tcW w:w="3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https://m.edsoo.ru/7f44594e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https://m.edsoo.ru/7f446b1e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https://m.edsoo.ru/7f445dcc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https://m.edsoo.ru/7f446416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https://m.edsoo.ru/7f44741a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https://m.edsoo.ru/7f446fd8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https://m.edsoo.ru/7f447ae6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https://m.edsoo.ru/7f44807c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https://m.edsoo.ru/7f448202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https://m.edsoo.ru/7f44852c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https://m.edsoo.ru/7f448996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https://m.edsoo.ru/7f4494b8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https://m.edsoo.ru/7f44ce6a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https://m.edsoo.ru/7f449e22</w:t>
              </w:r>
            </w:hyperlink>
          </w:p>
        </w:tc>
      </w:tr>
      <w:tr>
        <w:trPr>
          <w:trHeight w:val="105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https://m.edsoo.ru/7f449fc6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https://m.edsoo.ru/7f44a570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https://m.edsoo.ru/7f44bd6c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https://m.edsoo.ru/7f44aae8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https://m.edsoo.ru/7f44ae44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https://m.edsoo.ru/7f44b344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https://m.edsoo.ru/7f44c276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https://m.edsoo.ru/7f44c5fa</w:t>
              </w:r>
            </w:hyperlink>
          </w:p>
        </w:tc>
      </w:tr>
      <w:tr>
        <w:trPr>
          <w:trHeight w:val="15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https://m.edsoo.ru/7f44c7e4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https://m.edsoo.ru/7f44cab4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https://m.edsoo.ru/7f44d3d8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https://m.edsoo.ru/7f44d8f6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9"/>
        <w:gridCol w:w="1064"/>
        <w:gridCol w:w="2041"/>
        <w:gridCol w:w="2193"/>
        <w:gridCol w:w="1536"/>
        <w:gridCol w:w="2682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https://m.edsoo.ru/7f44e832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https://m.edsoo.ru/7f44ef8a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https://m.edsoo.ru/7f44f7e6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https://m.edsoo.ru/7f44fa5c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https://m.edsoo.ru/7f45002e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117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https://m.edsoo.ru/7f450330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https://m.edsoo.ru/7f451258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https://m.edsoo.ru/7f450bdc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https://m.edsoo.ru/7f451816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https://m.edsoo.ru/7f451bb8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https://m.edsoo.ru/7f451dac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https://m.edsoo.ru/7f45284c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https://m.edsoo.ru/7f452c8e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https://m.edsoo.ru/7f4530bc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https://m.edsoo.ru/7f453422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https://m.edsoo.ru/7f4535da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https://m.edsoo.ru/8350fe8e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https://m.edsoo.ru/8350ffec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https://m.edsoo.ru/8351026c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https://m.edsoo.ru/835121d4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https://m.edsoo.ru/83512472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https://m.edsoo.ru/835113b0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https://m.edsoo.ru/83511568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https://m.edsoo.ru/835116ee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https://m.edsoo.ru/83511a40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https://m.edsoo.ru/83513426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https://m.edsoo.ru/8351394e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https://m.edsoo.ru/835135de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https://m.edsoo.ru/835137aa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https://m.edsoo.ru/83513c50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588230" w:id="22"/>
    <w:p>
      <w:pPr>
        <w:sectPr>
          <w:pgSz w:w="16383" w:h="11906" w:orient="landscape"/>
        </w:sectPr>
      </w:pPr>
    </w:p>
    <w:bookmarkEnd w:id="22"/>
    <w:bookmarkEnd w:id="21"/>
    <w:bookmarkStart w:name="block-3588233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ebe050c-3cd2-444b-8088-a22b4a95044d" w:id="24"/>
      <w:r>
        <w:rPr>
          <w:rFonts w:ascii="Times New Roman" w:hAnsi="Times New Roman"/>
          <w:b w:val="false"/>
          <w:i w:val="false"/>
          <w:color w:val="000000"/>
          <w:sz w:val="28"/>
        </w:rPr>
        <w:t>• Английский язык, 2 класс/ Комарова Ю.А., Ларионова И.В., Общество с ограниченной ответственностью «Русское слово - учебник»</w:t>
      </w:r>
      <w:bookmarkEnd w:id="24"/>
      <w:r>
        <w:rPr>
          <w:sz w:val="28"/>
        </w:rPr>
        <w:br/>
      </w:r>
      <w:bookmarkStart w:name="3ebe050c-3cd2-444b-8088-a22b4a95044d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язык, 3 класс/ Комарова Ю.А., Ларионова И.В., Общество с ограниченной ответственностью «Русское слово - учебник»</w:t>
      </w:r>
      <w:bookmarkEnd w:id="25"/>
      <w:r>
        <w:rPr>
          <w:sz w:val="28"/>
        </w:rPr>
        <w:br/>
      </w:r>
      <w:bookmarkStart w:name="3ebe050c-3cd2-444b-8088-a22b4a95044d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язык, 4 класс/ Комарова Ю.А., Ларионова И.В., Общество с ограниченной ответственностью «Русское слово - учебник»</w:t>
      </w:r>
      <w:bookmarkEnd w:id="2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ef50412f-115f-472a-bc67-2000ac20df62" w:id="27"/>
      <w:r>
        <w:rPr>
          <w:rFonts w:ascii="Times New Roman" w:hAnsi="Times New Roman"/>
          <w:b w:val="false"/>
          <w:i w:val="false"/>
          <w:color w:val="000000"/>
          <w:sz w:val="28"/>
        </w:rPr>
        <w:t>Книга для учителя к учебнику «Английский язык». 2 класс</w:t>
      </w:r>
      <w:bookmarkEnd w:id="27"/>
      <w:r>
        <w:rPr>
          <w:sz w:val="28"/>
        </w:rPr>
        <w:br/>
      </w:r>
      <w:bookmarkStart w:name="ef50412f-115f-472a-bc67-2000ac20df62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Комарова Ю.А., Ларионова И.В., Перретт Ж.</w:t>
      </w:r>
      <w:bookmarkEnd w:id="28"/>
      <w:r>
        <w:rPr>
          <w:sz w:val="28"/>
        </w:rPr>
        <w:br/>
      </w:r>
      <w:bookmarkStart w:name="ef50412f-115f-472a-bc67-2000ac20df62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Книга для учителя к учебнику «Английский язык. Brilliant». 3 класс</w:t>
      </w:r>
      <w:bookmarkEnd w:id="29"/>
      <w:r>
        <w:rPr>
          <w:sz w:val="28"/>
        </w:rPr>
        <w:br/>
      </w:r>
      <w:bookmarkStart w:name="ef50412f-115f-472a-bc67-2000ac20df62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Комарова Ю.А., Ларионова И.В., Перретт Ж.</w:t>
      </w:r>
      <w:bookmarkEnd w:id="30"/>
      <w:r>
        <w:rPr>
          <w:sz w:val="28"/>
        </w:rPr>
        <w:br/>
      </w:r>
      <w:bookmarkStart w:name="ef50412f-115f-472a-bc67-2000ac20df62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Книга для учителя к учебнику «Английский язык». 4 класс</w:t>
      </w:r>
      <w:bookmarkEnd w:id="31"/>
      <w:r>
        <w:rPr>
          <w:sz w:val="28"/>
        </w:rPr>
        <w:br/>
      </w:r>
      <w:bookmarkStart w:name="ef50412f-115f-472a-bc67-2000ac20df62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Комарова Ю.А., Ларионова И.В., Перретт Ж.</w:t>
      </w:r>
      <w:bookmarkEnd w:id="3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3588233" w:id="33"/>
    <w:p>
      <w:pPr>
        <w:sectPr>
          <w:pgSz w:w="11906" w:h="16383" w:orient="portrait"/>
        </w:sectPr>
      </w:pPr>
    </w:p>
    <w:bookmarkEnd w:id="33"/>
    <w:bookmarkEnd w:id="2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518" Type="http://schemas.openxmlformats.org/officeDocument/2006/relationships/hyperlink" Id="rId4"/>
    <Relationship TargetMode="External" Target="https://m.edsoo.ru/7f411518" Type="http://schemas.openxmlformats.org/officeDocument/2006/relationships/hyperlink" Id="rId5"/>
    <Relationship TargetMode="External" Target="https://m.edsoo.ru/7f411518" Type="http://schemas.openxmlformats.org/officeDocument/2006/relationships/hyperlink" Id="rId6"/>
    <Relationship TargetMode="External" Target="https://m.edsoo.ru/7f411518" Type="http://schemas.openxmlformats.org/officeDocument/2006/relationships/hyperlink" Id="rId7"/>
    <Relationship TargetMode="External" Target="https://m.edsoo.ru/7f411518" Type="http://schemas.openxmlformats.org/officeDocument/2006/relationships/hyperlink" Id="rId8"/>
    <Relationship TargetMode="External" Target="https://m.edsoo.ru/7f411518" Type="http://schemas.openxmlformats.org/officeDocument/2006/relationships/hyperlink" Id="rId9"/>
    <Relationship TargetMode="External" Target="https://m.edsoo.ru/7f411518" Type="http://schemas.openxmlformats.org/officeDocument/2006/relationships/hyperlink" Id="rId10"/>
    <Relationship TargetMode="External" Target="https://m.edsoo.ru/7f411518" Type="http://schemas.openxmlformats.org/officeDocument/2006/relationships/hyperlink" Id="rId11"/>
    <Relationship TargetMode="External" Target="https://m.edsoo.ru/7f411518" Type="http://schemas.openxmlformats.org/officeDocument/2006/relationships/hyperlink" Id="rId12"/>
    <Relationship TargetMode="External" Target="https://m.edsoo.ru/7f411518" Type="http://schemas.openxmlformats.org/officeDocument/2006/relationships/hyperlink" Id="rId13"/>
    <Relationship TargetMode="External" Target="https://m.edsoo.ru/7f411518" Type="http://schemas.openxmlformats.org/officeDocument/2006/relationships/hyperlink" Id="rId14"/>
    <Relationship TargetMode="External" Target="https://m.edsoo.ru/7f411518" Type="http://schemas.openxmlformats.org/officeDocument/2006/relationships/hyperlink" Id="rId15"/>
    <Relationship TargetMode="External" Target="https://m.edsoo.ru/7f411518" Type="http://schemas.openxmlformats.org/officeDocument/2006/relationships/hyperlink" Id="rId16"/>
    <Relationship TargetMode="External" Target="https://m.edsoo.ru/7f411518" Type="http://schemas.openxmlformats.org/officeDocument/2006/relationships/hyperlink" Id="rId17"/>
    <Relationship TargetMode="External" Target="https://m.edsoo.ru/7f411518" Type="http://schemas.openxmlformats.org/officeDocument/2006/relationships/hyperlink" Id="rId18"/>
    <Relationship TargetMode="External" Target="https://m.edsoo.ru/7f411518" Type="http://schemas.openxmlformats.org/officeDocument/2006/relationships/hyperlink" Id="rId19"/>
    <Relationship TargetMode="External" Target="https://m.edsoo.ru/7f411518" Type="http://schemas.openxmlformats.org/officeDocument/2006/relationships/hyperlink" Id="rId20"/>
    <Relationship TargetMode="External" Target="https://m.edsoo.ru/7f411518" Type="http://schemas.openxmlformats.org/officeDocument/2006/relationships/hyperlink" Id="rId21"/>
    <Relationship TargetMode="External" Target="https://m.edsoo.ru/7f411518" Type="http://schemas.openxmlformats.org/officeDocument/2006/relationships/hyperlink" Id="rId22"/>
    <Relationship TargetMode="External" Target="https://m.edsoo.ru/7f411518" Type="http://schemas.openxmlformats.org/officeDocument/2006/relationships/hyperlink" Id="rId23"/>
    <Relationship TargetMode="External" Target="https://m.edsoo.ru/7f411518" Type="http://schemas.openxmlformats.org/officeDocument/2006/relationships/hyperlink" Id="rId24"/>
    <Relationship TargetMode="External" Target="https://m.edsoo.ru/7f411518" Type="http://schemas.openxmlformats.org/officeDocument/2006/relationships/hyperlink" Id="rId25"/>
    <Relationship TargetMode="External" Target="https://m.edsoo.ru/7f411518" Type="http://schemas.openxmlformats.org/officeDocument/2006/relationships/hyperlink" Id="rId26"/>
    <Relationship TargetMode="External" Target="https://m.edsoo.ru/7f411518" Type="http://schemas.openxmlformats.org/officeDocument/2006/relationships/hyperlink" Id="rId27"/>
    <Relationship TargetMode="External" Target="https://m.edsoo.ru/7f412652" Type="http://schemas.openxmlformats.org/officeDocument/2006/relationships/hyperlink" Id="rId28"/>
    <Relationship TargetMode="External" Target="https://m.edsoo.ru/7f412652" Type="http://schemas.openxmlformats.org/officeDocument/2006/relationships/hyperlink" Id="rId29"/>
    <Relationship TargetMode="External" Target="https://m.edsoo.ru/7f412652" Type="http://schemas.openxmlformats.org/officeDocument/2006/relationships/hyperlink" Id="rId30"/>
    <Relationship TargetMode="External" Target="https://m.edsoo.ru/7f412652" Type="http://schemas.openxmlformats.org/officeDocument/2006/relationships/hyperlink" Id="rId31"/>
    <Relationship TargetMode="External" Target="https://m.edsoo.ru/7f412652" Type="http://schemas.openxmlformats.org/officeDocument/2006/relationships/hyperlink" Id="rId32"/>
    <Relationship TargetMode="External" Target="https://m.edsoo.ru/7f412652" Type="http://schemas.openxmlformats.org/officeDocument/2006/relationships/hyperlink" Id="rId33"/>
    <Relationship TargetMode="External" Target="https://m.edsoo.ru/7f412652" Type="http://schemas.openxmlformats.org/officeDocument/2006/relationships/hyperlink" Id="rId34"/>
    <Relationship TargetMode="External" Target="https://m.edsoo.ru/7f412652" Type="http://schemas.openxmlformats.org/officeDocument/2006/relationships/hyperlink" Id="rId35"/>
    <Relationship TargetMode="External" Target="https://m.edsoo.ru/7f412652" Type="http://schemas.openxmlformats.org/officeDocument/2006/relationships/hyperlink" Id="rId36"/>
    <Relationship TargetMode="External" Target="https://m.edsoo.ru/7f412652" Type="http://schemas.openxmlformats.org/officeDocument/2006/relationships/hyperlink" Id="rId37"/>
    <Relationship TargetMode="External" Target="https://m.edsoo.ru/7f412652" Type="http://schemas.openxmlformats.org/officeDocument/2006/relationships/hyperlink" Id="rId38"/>
    <Relationship TargetMode="External" Target="https://m.edsoo.ru/7f412652" Type="http://schemas.openxmlformats.org/officeDocument/2006/relationships/hyperlink" Id="rId39"/>
    <Relationship TargetMode="External" Target="https://m.edsoo.ru/7f412652" Type="http://schemas.openxmlformats.org/officeDocument/2006/relationships/hyperlink" Id="rId40"/>
    <Relationship TargetMode="External" Target="https://m.edsoo.ru/7f412652" Type="http://schemas.openxmlformats.org/officeDocument/2006/relationships/hyperlink" Id="rId41"/>
    <Relationship TargetMode="External" Target="https://m.edsoo.ru/7f412652" Type="http://schemas.openxmlformats.org/officeDocument/2006/relationships/hyperlink" Id="rId42"/>
    <Relationship TargetMode="External" Target="https://m.edsoo.ru/7f412652" Type="http://schemas.openxmlformats.org/officeDocument/2006/relationships/hyperlink" Id="rId43"/>
    <Relationship TargetMode="External" Target="https://m.edsoo.ru/7f412652" Type="http://schemas.openxmlformats.org/officeDocument/2006/relationships/hyperlink" Id="rId44"/>
    <Relationship TargetMode="External" Target="https://m.edsoo.ru/7f412652" Type="http://schemas.openxmlformats.org/officeDocument/2006/relationships/hyperlink" Id="rId45"/>
    <Relationship TargetMode="External" Target="https://m.edsoo.ru/7f412652" Type="http://schemas.openxmlformats.org/officeDocument/2006/relationships/hyperlink" Id="rId46"/>
    <Relationship TargetMode="External" Target="https://m.edsoo.ru/7f412652" Type="http://schemas.openxmlformats.org/officeDocument/2006/relationships/hyperlink" Id="rId47"/>
    <Relationship TargetMode="External" Target="https://m.edsoo.ru/7f412652" Type="http://schemas.openxmlformats.org/officeDocument/2006/relationships/hyperlink" Id="rId48"/>
    <Relationship TargetMode="External" Target="https://m.edsoo.ru/7f412652" Type="http://schemas.openxmlformats.org/officeDocument/2006/relationships/hyperlink" Id="rId49"/>
    <Relationship TargetMode="External" Target="https://m.edsoo.ru/7f412652" Type="http://schemas.openxmlformats.org/officeDocument/2006/relationships/hyperlink" Id="rId50"/>
    <Relationship TargetMode="External" Target="https://m.edsoo.ru/7f412652" Type="http://schemas.openxmlformats.org/officeDocument/2006/relationships/hyperlink" Id="rId51"/>
    <Relationship TargetMode="External" Target="https://m.edsoo.ru/7f412652" Type="http://schemas.openxmlformats.org/officeDocument/2006/relationships/hyperlink" Id="rId52"/>
    <Relationship TargetMode="External" Target="https://m.edsoo.ru/7f445692" Type="http://schemas.openxmlformats.org/officeDocument/2006/relationships/hyperlink" Id="rId53"/>
    <Relationship TargetMode="External" Target="https://m.edsoo.ru/7f44594e" Type="http://schemas.openxmlformats.org/officeDocument/2006/relationships/hyperlink" Id="rId54"/>
    <Relationship TargetMode="External" Target="https://m.edsoo.ru/7f4465b0" Type="http://schemas.openxmlformats.org/officeDocument/2006/relationships/hyperlink" Id="rId55"/>
    <Relationship TargetMode="External" Target="https://m.edsoo.ru/7f446b1e" Type="http://schemas.openxmlformats.org/officeDocument/2006/relationships/hyperlink" Id="rId56"/>
    <Relationship TargetMode="External" Target="https://m.edsoo.ru/7f445dcc" Type="http://schemas.openxmlformats.org/officeDocument/2006/relationships/hyperlink" Id="rId57"/>
    <Relationship TargetMode="External" Target="https://m.edsoo.ru/7f446416" Type="http://schemas.openxmlformats.org/officeDocument/2006/relationships/hyperlink" Id="rId58"/>
    <Relationship TargetMode="External" Target="https://m.edsoo.ru/7f446272" Type="http://schemas.openxmlformats.org/officeDocument/2006/relationships/hyperlink" Id="rId59"/>
    <Relationship TargetMode="External" Target="https://m.edsoo.ru/7f44741a" Type="http://schemas.openxmlformats.org/officeDocument/2006/relationships/hyperlink" Id="rId60"/>
    <Relationship TargetMode="External" Target="https://m.edsoo.ru/7f446fd8" Type="http://schemas.openxmlformats.org/officeDocument/2006/relationships/hyperlink" Id="rId61"/>
    <Relationship TargetMode="External" Target="https://m.edsoo.ru/7f447942" Type="http://schemas.openxmlformats.org/officeDocument/2006/relationships/hyperlink" Id="rId62"/>
    <Relationship TargetMode="External" Target="https://m.edsoo.ru/7f447942" Type="http://schemas.openxmlformats.org/officeDocument/2006/relationships/hyperlink" Id="rId63"/>
    <Relationship TargetMode="External" Target="https://m.edsoo.ru/7f447ae6" Type="http://schemas.openxmlformats.org/officeDocument/2006/relationships/hyperlink" Id="rId64"/>
    <Relationship TargetMode="External" Target="https://m.edsoo.ru/7f447ea6" Type="http://schemas.openxmlformats.org/officeDocument/2006/relationships/hyperlink" Id="rId65"/>
    <Relationship TargetMode="External" Target="https://m.edsoo.ru/7f44807c" Type="http://schemas.openxmlformats.org/officeDocument/2006/relationships/hyperlink" Id="rId66"/>
    <Relationship TargetMode="External" Target="https://m.edsoo.ru/7f448202" Type="http://schemas.openxmlformats.org/officeDocument/2006/relationships/hyperlink" Id="rId67"/>
    <Relationship TargetMode="External" Target="https://m.edsoo.ru/7f44852c" Type="http://schemas.openxmlformats.org/officeDocument/2006/relationships/hyperlink" Id="rId68"/>
    <Relationship TargetMode="External" Target="https://m.edsoo.ru/7f448996" Type="http://schemas.openxmlformats.org/officeDocument/2006/relationships/hyperlink" Id="rId69"/>
    <Relationship TargetMode="External" Target="https://m.edsoo.ru/7f448d10" Type="http://schemas.openxmlformats.org/officeDocument/2006/relationships/hyperlink" Id="rId70"/>
    <Relationship TargetMode="External" Target="https://m.edsoo.ru/7f448d10" Type="http://schemas.openxmlformats.org/officeDocument/2006/relationships/hyperlink" Id="rId71"/>
    <Relationship TargetMode="External" Target="https://m.edsoo.ru/7f4494b8" Type="http://schemas.openxmlformats.org/officeDocument/2006/relationships/hyperlink" Id="rId72"/>
    <Relationship TargetMode="External" Target="https://m.edsoo.ru/7f44ce6a" Type="http://schemas.openxmlformats.org/officeDocument/2006/relationships/hyperlink" Id="rId73"/>
    <Relationship TargetMode="External" Target="https://m.edsoo.ru/7f44d158" Type="http://schemas.openxmlformats.org/officeDocument/2006/relationships/hyperlink" Id="rId74"/>
    <Relationship TargetMode="External" Target="https://m.edsoo.ru/7f448eb4" Type="http://schemas.openxmlformats.org/officeDocument/2006/relationships/hyperlink" Id="rId75"/>
    <Relationship TargetMode="External" Target="https://m.edsoo.ru/7f448eb4" Type="http://schemas.openxmlformats.org/officeDocument/2006/relationships/hyperlink" Id="rId76"/>
    <Relationship TargetMode="External" Target="https://m.edsoo.ru/7f44930a" Type="http://schemas.openxmlformats.org/officeDocument/2006/relationships/hyperlink" Id="rId77"/>
    <Relationship TargetMode="External" Target="https://m.edsoo.ru/7f44930a" Type="http://schemas.openxmlformats.org/officeDocument/2006/relationships/hyperlink" Id="rId78"/>
    <Relationship TargetMode="External" Target="https://m.edsoo.ru/7f449666" Type="http://schemas.openxmlformats.org/officeDocument/2006/relationships/hyperlink" Id="rId79"/>
    <Relationship TargetMode="External" Target="https://m.edsoo.ru/7f449666" Type="http://schemas.openxmlformats.org/officeDocument/2006/relationships/hyperlink" Id="rId80"/>
    <Relationship TargetMode="External" Target="https://m.edsoo.ru/7f449800" Type="http://schemas.openxmlformats.org/officeDocument/2006/relationships/hyperlink" Id="rId81"/>
    <Relationship TargetMode="External" Target="https://m.edsoo.ru/7f4499a4" Type="http://schemas.openxmlformats.org/officeDocument/2006/relationships/hyperlink" Id="rId82"/>
    <Relationship TargetMode="External" Target="https://m.edsoo.ru/7f449c6a" Type="http://schemas.openxmlformats.org/officeDocument/2006/relationships/hyperlink" Id="rId83"/>
    <Relationship TargetMode="External" Target="https://m.edsoo.ru/7f449e22" Type="http://schemas.openxmlformats.org/officeDocument/2006/relationships/hyperlink" Id="rId84"/>
    <Relationship TargetMode="External" Target="https://m.edsoo.ru/7f449fc6" Type="http://schemas.openxmlformats.org/officeDocument/2006/relationships/hyperlink" Id="rId85"/>
    <Relationship TargetMode="External" Target="https://m.edsoo.ru/7f44a19c" Type="http://schemas.openxmlformats.org/officeDocument/2006/relationships/hyperlink" Id="rId86"/>
    <Relationship TargetMode="External" Target="https://m.edsoo.ru/7f44a570" Type="http://schemas.openxmlformats.org/officeDocument/2006/relationships/hyperlink" Id="rId87"/>
    <Relationship TargetMode="External" Target="https://m.edsoo.ru/7f44a778" Type="http://schemas.openxmlformats.org/officeDocument/2006/relationships/hyperlink" Id="rId88"/>
    <Relationship TargetMode="External" Target="https://m.edsoo.ru/7f44a930" Type="http://schemas.openxmlformats.org/officeDocument/2006/relationships/hyperlink" Id="rId89"/>
    <Relationship TargetMode="External" Target="https://m.edsoo.ru/7f44bb96" Type="http://schemas.openxmlformats.org/officeDocument/2006/relationships/hyperlink" Id="rId90"/>
    <Relationship TargetMode="External" Target="https://m.edsoo.ru/7f44bd6c" Type="http://schemas.openxmlformats.org/officeDocument/2006/relationships/hyperlink" Id="rId91"/>
    <Relationship TargetMode="External" Target="https://m.edsoo.ru/7f44aae8" Type="http://schemas.openxmlformats.org/officeDocument/2006/relationships/hyperlink" Id="rId92"/>
    <Relationship TargetMode="External" Target="https://m.edsoo.ru/7f44ac8c" Type="http://schemas.openxmlformats.org/officeDocument/2006/relationships/hyperlink" Id="rId93"/>
    <Relationship TargetMode="External" Target="https://m.edsoo.ru/7f44ae44" Type="http://schemas.openxmlformats.org/officeDocument/2006/relationships/hyperlink" Id="rId94"/>
    <Relationship TargetMode="External" Target="https://m.edsoo.ru/7f44b344" Type="http://schemas.openxmlformats.org/officeDocument/2006/relationships/hyperlink" Id="rId95"/>
    <Relationship TargetMode="External" Target="https://m.edsoo.ru/7f44b6aa" Type="http://schemas.openxmlformats.org/officeDocument/2006/relationships/hyperlink" Id="rId96"/>
    <Relationship TargetMode="External" Target="https://m.edsoo.ru/7f44c0b4" Type="http://schemas.openxmlformats.org/officeDocument/2006/relationships/hyperlink" Id="rId97"/>
    <Relationship TargetMode="External" Target="https://m.edsoo.ru/7f44c0b4" Type="http://schemas.openxmlformats.org/officeDocument/2006/relationships/hyperlink" Id="rId98"/>
    <Relationship TargetMode="External" Target="https://m.edsoo.ru/7f44c276" Type="http://schemas.openxmlformats.org/officeDocument/2006/relationships/hyperlink" Id="rId99"/>
    <Relationship TargetMode="External" Target="https://m.edsoo.ru/7f44c5fa" Type="http://schemas.openxmlformats.org/officeDocument/2006/relationships/hyperlink" Id="rId100"/>
    <Relationship TargetMode="External" Target="https://m.edsoo.ru/7f44c7e4" Type="http://schemas.openxmlformats.org/officeDocument/2006/relationships/hyperlink" Id="rId101"/>
    <Relationship TargetMode="External" Target="https://m.edsoo.ru/7f44cab4" Type="http://schemas.openxmlformats.org/officeDocument/2006/relationships/hyperlink" Id="rId102"/>
    <Relationship TargetMode="External" Target="https://m.edsoo.ru/7f44cc80" Type="http://schemas.openxmlformats.org/officeDocument/2006/relationships/hyperlink" Id="rId103"/>
    <Relationship TargetMode="External" Target="https://m.edsoo.ru/7f44d3d8" Type="http://schemas.openxmlformats.org/officeDocument/2006/relationships/hyperlink" Id="rId104"/>
    <Relationship TargetMode="External" Target="https://m.edsoo.ru/7f44d8f6" Type="http://schemas.openxmlformats.org/officeDocument/2006/relationships/hyperlink" Id="rId105"/>
    <Relationship TargetMode="External" Target="https://m.edsoo.ru/7f44dc70" Type="http://schemas.openxmlformats.org/officeDocument/2006/relationships/hyperlink" Id="rId106"/>
    <Relationship TargetMode="External" Target="https://m.edsoo.ru/7f44e5a8" Type="http://schemas.openxmlformats.org/officeDocument/2006/relationships/hyperlink" Id="rId107"/>
    <Relationship TargetMode="External" Target="https://m.edsoo.ru/7f44e5a8" Type="http://schemas.openxmlformats.org/officeDocument/2006/relationships/hyperlink" Id="rId108"/>
    <Relationship TargetMode="External" Target="https://m.edsoo.ru/7f44e832" Type="http://schemas.openxmlformats.org/officeDocument/2006/relationships/hyperlink" Id="rId109"/>
    <Relationship TargetMode="External" Target="https://m.edsoo.ru/7f44ef8a" Type="http://schemas.openxmlformats.org/officeDocument/2006/relationships/hyperlink" Id="rId110"/>
    <Relationship TargetMode="External" Target="https://m.edsoo.ru/7f44f7e6" Type="http://schemas.openxmlformats.org/officeDocument/2006/relationships/hyperlink" Id="rId111"/>
    <Relationship TargetMode="External" Target="https://m.edsoo.ru/7f44fa5c" Type="http://schemas.openxmlformats.org/officeDocument/2006/relationships/hyperlink" Id="rId112"/>
    <Relationship TargetMode="External" Target="https://m.edsoo.ru/7f45002e" Type="http://schemas.openxmlformats.org/officeDocument/2006/relationships/hyperlink" Id="rId113"/>
    <Relationship TargetMode="External" Target="https://m.edsoo.ru/7f4501b4" Type="http://schemas.openxmlformats.org/officeDocument/2006/relationships/hyperlink" Id="rId114"/>
    <Relationship TargetMode="External" Target="https://m.edsoo.ru/7f450330" Type="http://schemas.openxmlformats.org/officeDocument/2006/relationships/hyperlink" Id="rId115"/>
    <Relationship TargetMode="External" Target="https://m.edsoo.ru/7f451258" Type="http://schemas.openxmlformats.org/officeDocument/2006/relationships/hyperlink" Id="rId116"/>
    <Relationship TargetMode="External" Target="https://m.edsoo.ru/7f450a56" Type="http://schemas.openxmlformats.org/officeDocument/2006/relationships/hyperlink" Id="rId117"/>
    <Relationship TargetMode="External" Target="https://m.edsoo.ru/7f450bdc" Type="http://schemas.openxmlformats.org/officeDocument/2006/relationships/hyperlink" Id="rId118"/>
    <Relationship TargetMode="External" Target="https://m.edsoo.ru/7f451406" Type="http://schemas.openxmlformats.org/officeDocument/2006/relationships/hyperlink" Id="rId119"/>
    <Relationship TargetMode="External" Target="https://m.edsoo.ru/7f451406" Type="http://schemas.openxmlformats.org/officeDocument/2006/relationships/hyperlink" Id="rId120"/>
    <Relationship TargetMode="External" Target="https://m.edsoo.ru/7f451816" Type="http://schemas.openxmlformats.org/officeDocument/2006/relationships/hyperlink" Id="rId121"/>
    <Relationship TargetMode="External" Target="https://m.edsoo.ru/7f451bb8" Type="http://schemas.openxmlformats.org/officeDocument/2006/relationships/hyperlink" Id="rId122"/>
    <Relationship TargetMode="External" Target="https://m.edsoo.ru/7f451dac" Type="http://schemas.openxmlformats.org/officeDocument/2006/relationships/hyperlink" Id="rId123"/>
    <Relationship TargetMode="External" Target="https://m.edsoo.ru/7f451f46" Type="http://schemas.openxmlformats.org/officeDocument/2006/relationships/hyperlink" Id="rId124"/>
    <Relationship TargetMode="External" Target="https://m.edsoo.ru/7f45241e" Type="http://schemas.openxmlformats.org/officeDocument/2006/relationships/hyperlink" Id="rId125"/>
    <Relationship TargetMode="External" Target="https://m.edsoo.ru/7f4526b2" Type="http://schemas.openxmlformats.org/officeDocument/2006/relationships/hyperlink" Id="rId126"/>
    <Relationship TargetMode="External" Target="https://m.edsoo.ru/7f45284c" Type="http://schemas.openxmlformats.org/officeDocument/2006/relationships/hyperlink" Id="rId127"/>
    <Relationship TargetMode="External" Target="https://m.edsoo.ru/7f4529e6" Type="http://schemas.openxmlformats.org/officeDocument/2006/relationships/hyperlink" Id="rId128"/>
    <Relationship TargetMode="External" Target="https://m.edsoo.ru/7f452c8e" Type="http://schemas.openxmlformats.org/officeDocument/2006/relationships/hyperlink" Id="rId129"/>
    <Relationship TargetMode="External" Target="https://m.edsoo.ru/7f4530bc" Type="http://schemas.openxmlformats.org/officeDocument/2006/relationships/hyperlink" Id="rId130"/>
    <Relationship TargetMode="External" Target="https://m.edsoo.ru/7f4529e6" Type="http://schemas.openxmlformats.org/officeDocument/2006/relationships/hyperlink" Id="rId131"/>
    <Relationship TargetMode="External" Target="https://m.edsoo.ru/7f452108" Type="http://schemas.openxmlformats.org/officeDocument/2006/relationships/hyperlink" Id="rId132"/>
    <Relationship TargetMode="External" Target="https://m.edsoo.ru/7f45327e" Type="http://schemas.openxmlformats.org/officeDocument/2006/relationships/hyperlink" Id="rId133"/>
    <Relationship TargetMode="External" Target="https://m.edsoo.ru/7f45327e" Type="http://schemas.openxmlformats.org/officeDocument/2006/relationships/hyperlink" Id="rId134"/>
    <Relationship TargetMode="External" Target="https://m.edsoo.ru/7f453422" Type="http://schemas.openxmlformats.org/officeDocument/2006/relationships/hyperlink" Id="rId135"/>
    <Relationship TargetMode="External" Target="https://m.edsoo.ru/7f4535da" Type="http://schemas.openxmlformats.org/officeDocument/2006/relationships/hyperlink" Id="rId136"/>
    <Relationship TargetMode="External" Target="https://m.edsoo.ru/8350fe8e" Type="http://schemas.openxmlformats.org/officeDocument/2006/relationships/hyperlink" Id="rId137"/>
    <Relationship TargetMode="External" Target="https://m.edsoo.ru/8350ffec" Type="http://schemas.openxmlformats.org/officeDocument/2006/relationships/hyperlink" Id="rId138"/>
    <Relationship TargetMode="External" Target="https://m.edsoo.ru/8351026c" Type="http://schemas.openxmlformats.org/officeDocument/2006/relationships/hyperlink" Id="rId139"/>
    <Relationship TargetMode="External" Target="https://m.edsoo.ru/835103d4" Type="http://schemas.openxmlformats.org/officeDocument/2006/relationships/hyperlink" Id="rId140"/>
    <Relationship TargetMode="External" Target="https://m.edsoo.ru/83512080" Type="http://schemas.openxmlformats.org/officeDocument/2006/relationships/hyperlink" Id="rId141"/>
    <Relationship TargetMode="External" Target="https://m.edsoo.ru/835121d4" Type="http://schemas.openxmlformats.org/officeDocument/2006/relationships/hyperlink" Id="rId142"/>
    <Relationship TargetMode="External" Target="https://m.edsoo.ru/8351230a" Type="http://schemas.openxmlformats.org/officeDocument/2006/relationships/hyperlink" Id="rId143"/>
    <Relationship TargetMode="External" Target="https://m.edsoo.ru/83512472" Type="http://schemas.openxmlformats.org/officeDocument/2006/relationships/hyperlink" Id="rId144"/>
    <Relationship TargetMode="External" Target="https://m.edsoo.ru/83512648" Type="http://schemas.openxmlformats.org/officeDocument/2006/relationships/hyperlink" Id="rId145"/>
    <Relationship TargetMode="External" Target="https://m.edsoo.ru/835113b0" Type="http://schemas.openxmlformats.org/officeDocument/2006/relationships/hyperlink" Id="rId146"/>
    <Relationship TargetMode="External" Target="https://m.edsoo.ru/83511568" Type="http://schemas.openxmlformats.org/officeDocument/2006/relationships/hyperlink" Id="rId147"/>
    <Relationship TargetMode="External" Target="https://m.edsoo.ru/8351109a" Type="http://schemas.openxmlformats.org/officeDocument/2006/relationships/hyperlink" Id="rId148"/>
    <Relationship TargetMode="External" Target="https://m.edsoo.ru/83510eb0" Type="http://schemas.openxmlformats.org/officeDocument/2006/relationships/hyperlink" Id="rId149"/>
    <Relationship TargetMode="External" Target="https://m.edsoo.ru/835116ee" Type="http://schemas.openxmlformats.org/officeDocument/2006/relationships/hyperlink" Id="rId150"/>
    <Relationship TargetMode="External" Target="https://m.edsoo.ru/83511a40" Type="http://schemas.openxmlformats.org/officeDocument/2006/relationships/hyperlink" Id="rId151"/>
    <Relationship TargetMode="External" Target="https://m.edsoo.ru/83511edc" Type="http://schemas.openxmlformats.org/officeDocument/2006/relationships/hyperlink" Id="rId152"/>
    <Relationship TargetMode="External" Target="https://m.edsoo.ru/83511edc" Type="http://schemas.openxmlformats.org/officeDocument/2006/relationships/hyperlink" Id="rId153"/>
    <Relationship TargetMode="External" Target="https://m.edsoo.ru/835131d8" Type="http://schemas.openxmlformats.org/officeDocument/2006/relationships/hyperlink" Id="rId154"/>
    <Relationship TargetMode="External" Target="https://m.edsoo.ru/83513426" Type="http://schemas.openxmlformats.org/officeDocument/2006/relationships/hyperlink" Id="rId155"/>
    <Relationship TargetMode="External" Target="https://m.edsoo.ru/8351394e" Type="http://schemas.openxmlformats.org/officeDocument/2006/relationships/hyperlink" Id="rId156"/>
    <Relationship TargetMode="External" Target="https://m.edsoo.ru/835135de" Type="http://schemas.openxmlformats.org/officeDocument/2006/relationships/hyperlink" Id="rId157"/>
    <Relationship TargetMode="External" Target="https://m.edsoo.ru/7f4526b2" Type="http://schemas.openxmlformats.org/officeDocument/2006/relationships/hyperlink" Id="rId158"/>
    <Relationship TargetMode="External" Target="https://m.edsoo.ru/7f45241e" Type="http://schemas.openxmlformats.org/officeDocument/2006/relationships/hyperlink" Id="rId159"/>
    <Relationship TargetMode="External" Target="https://m.edsoo.ru/83513af2" Type="http://schemas.openxmlformats.org/officeDocument/2006/relationships/hyperlink" Id="rId160"/>
    <Relationship TargetMode="External" Target="https://m.edsoo.ru/835137aa" Type="http://schemas.openxmlformats.org/officeDocument/2006/relationships/hyperlink" Id="rId161"/>
    <Relationship TargetMode="External" Target="https://m.edsoo.ru/83513c50" Type="http://schemas.openxmlformats.org/officeDocument/2006/relationships/hyperlink" Id="rId162"/>
    <Relationship TargetMode="External" Target="https://m.edsoo.ru/835149fc" Type="http://schemas.openxmlformats.org/officeDocument/2006/relationships/hyperlink" Id="rId163"/>
    <Relationship TargetMode="External" Target="https://m.edsoo.ru/83514baa" Type="http://schemas.openxmlformats.org/officeDocument/2006/relationships/hyperlink" Id="rId164"/>
    <Relationship TargetMode="External" Target="https://m.edsoo.ru/83514baa" Type="http://schemas.openxmlformats.org/officeDocument/2006/relationships/hyperlink" Id="rId16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