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59685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Управление образования Сямженского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Муниципальное автономное общеобразовательное учреждение Сямженского муниципального округа «Сямженская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Чикшина Т.В.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Осокина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Фотина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513285)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с.Сямжа</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596859" w:id="5"/>
    <w:p>
      <w:pPr>
        <w:sectPr>
          <w:pgSz w:w="11906" w:h="16383" w:orient="portrait"/>
        </w:sectPr>
      </w:pPr>
    </w:p>
    <w:bookmarkEnd w:id="5"/>
    <w:bookmarkEnd w:id="0"/>
    <w:bookmarkStart w:name="block-3596860"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3596860" w:id="8"/>
    <w:p>
      <w:pPr>
        <w:sectPr>
          <w:pgSz w:w="11906" w:h="16383" w:orient="portrait"/>
        </w:sectPr>
      </w:pPr>
    </w:p>
    <w:bookmarkEnd w:id="8"/>
    <w:bookmarkEnd w:id="6"/>
    <w:bookmarkStart w:name="block-3596861"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3596861" w:id="10"/>
    <w:p>
      <w:pPr>
        <w:sectPr>
          <w:pgSz w:w="11906" w:h="16383" w:orient="portrait"/>
        </w:sectPr>
      </w:pPr>
    </w:p>
    <w:bookmarkEnd w:id="10"/>
    <w:bookmarkEnd w:id="9"/>
    <w:bookmarkStart w:name="block-3596862"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3596862" w:id="12"/>
    <w:p>
      <w:pPr>
        <w:sectPr>
          <w:pgSz w:w="11906" w:h="16383" w:orient="portrait"/>
        </w:sectPr>
      </w:pPr>
    </w:p>
    <w:bookmarkEnd w:id="12"/>
    <w:bookmarkEnd w:id="11"/>
    <w:bookmarkStart w:name="block-359686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409"/>
        <w:gridCol w:w="3600"/>
        <w:gridCol w:w="960"/>
        <w:gridCol w:w="1920"/>
        <w:gridCol w:w="2080"/>
        <w:gridCol w:w="2560"/>
        <w:gridCol w:w="3520"/>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активное участие в жизни семьи, организации, местного сообщества, родного края, страны;</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дискуссия, направленная на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tc>
      </w:tr>
      <w:tr>
        <w:trPr>
          <w:trHeight w:val="37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формирование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готовность к разнообразной совместной деятельности, соблюдение правил безопасности, в том числе навыков безопасного поведения в Интернет-среде</w:t>
            </w: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ориентированная на применение знаний из социальных и естественных наук для решения задач в области окружающей среды</w:t>
            </w: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проявление интереса к познанию родного языка, истории, культуры Российской Федерации, своего края</w:t>
            </w:r>
          </w:p>
        </w:tc>
      </w:tr>
      <w:tr>
        <w:trPr>
          <w:trHeight w:val="298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ценностное отношение к достижениям своей Родины – России, к науке, искусству, спорту, технологиям, боевым подвигам и трудовым достижениям народа;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409"/>
        <w:gridCol w:w="3600"/>
        <w:gridCol w:w="960"/>
        <w:gridCol w:w="1920"/>
        <w:gridCol w:w="2080"/>
        <w:gridCol w:w="2560"/>
        <w:gridCol w:w="3520"/>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готовность оценивать своё поведение и поступки, поведение и поступки других людей с позиции нравственных и правовых норм</w:t>
            </w: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умение осознавать эмоциональное состояние себя и других, умение управлять собственным эмоциональным состоянием</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представление об основных правах и обязанностях гражданина, социальных нормах и правилах межличностных отношений в поликультурном и многоконфессиональном обществе</w:t>
            </w:r>
          </w:p>
        </w:tc>
      </w:tr>
      <w:tr>
        <w:trPr>
          <w:trHeight w:val="36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Интерактивная игра, направленна на участие в решении практических задач в рамках семьи, социальной направленности, способность самостоятельно выполнять такого рода деятельность</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осознание важности обучения на протяжении всей жизни для успешной профессиональной деятельности и развитие необходимых умений для этого</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готовность к разнообразной совместной деятельности, способность действовать в условиях неопределённости осознавать в совместной деятельности новые знания, навыки и компетенции из опыта других</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современную систему научных представлений об основных закономерностях развития человека, природы и общества</w:t>
            </w:r>
          </w:p>
        </w:tc>
      </w:tr>
      <w:tr>
        <w:trPr>
          <w:trHeight w:val="19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осознание ценности жизни, проявление интереса к к познанию истории, культуры своего края</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ценностное отношение к достижениям своей Родины-России, к науке, искусству, спорту, технологиям, боевым подвигам и трудовым достижениям народа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09"/>
        <w:gridCol w:w="3600"/>
        <w:gridCol w:w="960"/>
        <w:gridCol w:w="1920"/>
        <w:gridCol w:w="2080"/>
        <w:gridCol w:w="2560"/>
        <w:gridCol w:w="2720"/>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35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готовность оценивать своё поведение и поступки, поведение других людей с позиции нравственных и правовых норм с учётом осознания последствий поступков</w:t>
            </w:r>
          </w:p>
        </w:tc>
      </w:tr>
      <w:tr>
        <w:trPr>
          <w:trHeight w:val="31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наумение осознавать эмоциональное состояние себя и других, умение управлять собственным эмоциональным состоянием</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представление об основных правах, свободах обязанностях гражданина, социальных нормах и правилах межличностных отношений в обществе</w:t>
            </w:r>
          </w:p>
        </w:tc>
      </w:tr>
      <w:tr>
        <w:trPr>
          <w:trHeight w:val="486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w:t>
            </w:r>
          </w:p>
        </w:tc>
      </w:tr>
      <w:tr>
        <w:trPr>
          <w:trHeight w:val="363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дискуссия, направленная на осознание важности обучения на протяжении всей жизни для успешной профессиональной деятельности и развитие необходимых умений для этого</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готовность к разнообразной совместной деятельности, способность действовать в условиях неопределённости,</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осознание ценности жизни; проявление интереса к познанию родного языка, истории, культуры Российской Федерации, своего края.</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соблюдений правил безопасного поведения в Интернет-среде; способность адаптироваться к стрессовым ситуациями меняющимся социальным, информационным условиям</w:t>
            </w:r>
          </w:p>
        </w:tc>
      </w:tr>
      <w:tr>
        <w:trPr>
          <w:trHeight w:val="38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w:t>
            </w: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дискуссия, направленная на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ценностное отношение к достижениям своей Родины – России, к науке, искусству, спорту, технологиям, боевым подвигам и трудовым достижениям народа;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09"/>
        <w:gridCol w:w="3600"/>
        <w:gridCol w:w="960"/>
        <w:gridCol w:w="1920"/>
        <w:gridCol w:w="2080"/>
        <w:gridCol w:w="2560"/>
        <w:gridCol w:w="2720"/>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35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готовность оценивать своё поведение и поступки, поведение и поступки других людей с позиции нравственных и правовых норм</w:t>
            </w:r>
          </w:p>
        </w:tc>
      </w:tr>
      <w:tr>
        <w:trPr>
          <w:trHeight w:val="32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умение осознавать эмоциональное состояние себя и других, умение управлять собственным эмоциональным состоянием;</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формирование представления об основных правах, свободах гражданина, социальных нормах и правилах межличностных отношений</w:t>
            </w:r>
          </w:p>
        </w:tc>
      </w:tr>
      <w:tr>
        <w:trPr>
          <w:trHeight w:val="59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непринятие вредных привычек</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w:t>
            </w:r>
          </w:p>
        </w:tc>
      </w:tr>
      <w:tr>
        <w:trPr>
          <w:trHeight w:val="363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дискуссия, направленная на осознание важности обучения на протяжении всей жизни для успешной профессиональной деятельности и развитие необходимых умений для этого</w:t>
            </w:r>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ценностное отношение к достижениям своей Родины – России, направленная на способность действовать в условиях неопределённости</w:t>
            </w: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применение знаний из социальных и естественных наук для решения задач в области окружающей среды</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осознание ценности жизни; проявление интереса к познанию родного языка, истории, культуры своего края</w:t>
            </w:r>
          </w:p>
        </w:tc>
      </w:tr>
      <w:tr>
        <w:trPr>
          <w:trHeight w:val="60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соблюдение правил безопасности, в том числе навыков безопасного поведения в Интернет-среде;способность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дискуссия, направленная на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ценностное отношение к достижениям своей Родины -России к науке, искусству, спору, технологиям, боевым подвигам и трудовым достижениям народа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09"/>
        <w:gridCol w:w="3600"/>
        <w:gridCol w:w="960"/>
        <w:gridCol w:w="1920"/>
        <w:gridCol w:w="2080"/>
        <w:gridCol w:w="2560"/>
        <w:gridCol w:w="2720"/>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35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готовность оценивать своё поведение и поступки, поведение и поступки других людей.</w:t>
            </w:r>
          </w:p>
        </w:tc>
      </w:tr>
      <w:tr>
        <w:trPr>
          <w:trHeight w:val="31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умение осознавать эмоциональное состояние себя и других, умение управлять собственным эмоциональным состоянием;</w:t>
            </w:r>
          </w:p>
        </w:tc>
      </w:tr>
      <w:tr>
        <w:trPr>
          <w:trHeight w:val="459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представление об основных правах, свободах гражданина, социальных нормах и правилах межличностных отношений в обществе; овладение языковой и читательской культурой как средством познания мира;</w:t>
            </w:r>
          </w:p>
        </w:tc>
      </w:tr>
      <w:tr>
        <w:trPr>
          <w:trHeight w:val="59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моральные ценности и нормы в ситуациях нравственного выбора</w:t>
            </w:r>
          </w:p>
        </w:tc>
      </w:tr>
      <w:tr>
        <w:trPr>
          <w:trHeight w:val="52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дискуссия, направленная на осознание важности обучения на протяжении всей жизни для успешной профессиональной деятельности и развитие необходимых умений для этого, овладение языковой и читательской культурой, как средством познания мира</w:t>
            </w: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ценностное отношение к достижениям своей Родины – России</w:t>
            </w: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направленный на повышение уровня экологической культуры, осознание глобального характера экологических проблем и путей их решения;</w:t>
            </w:r>
          </w:p>
        </w:tc>
      </w:tr>
      <w:tr>
        <w:trPr>
          <w:trHeight w:val="59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rPr>
          <w:trHeight w:val="41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дискуссия, направленная на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ценностное отношение к достижениям своей Родины – России, к науке, искусству, спорту, технологиям, боевым подвигам и трудовым достижениям народа;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596863" w:id="14"/>
    <w:p>
      <w:pPr>
        <w:sectPr>
          <w:pgSz w:w="16383" w:h="11906" w:orient="landscape"/>
        </w:sectPr>
      </w:pPr>
    </w:p>
    <w:bookmarkEnd w:id="14"/>
    <w:bookmarkEnd w:id="13"/>
    <w:bookmarkStart w:name="block-359686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https://m.edsoo.ru/8351712a</w:t>
              </w:r>
            </w:hyperlink>
          </w:p>
        </w:tc>
      </w:tr>
      <w:tr>
        <w:trPr>
          <w:trHeight w:val="1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https://m.edsoo.ru/8351c2b0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5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3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11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7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https://m.edsoo.ru/83537466</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https://m.edsoo.ru/8352e00a</w:t>
              </w:r>
            </w:hyperlink>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https://m.edsoo.ru/8353a3aa</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https://m.edsoo.ru/8353ac92</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https://m.edsoo.ru/8353ee0a</w:t>
              </w:r>
            </w:hyperlink>
          </w:p>
        </w:tc>
      </w:tr>
      <w:tr>
        <w:trPr>
          <w:trHeight w:val="16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https://m.edsoo.ru/8353fa26</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https://m.edsoo.ru/8353fa26</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5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https://m.edsoo.ru/8354253c</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7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9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596864" w:id="16"/>
    <w:p>
      <w:pPr>
        <w:sectPr>
          <w:pgSz w:w="16383" w:h="11906" w:orient="landscape"/>
        </w:sectPr>
      </w:pPr>
    </w:p>
    <w:bookmarkEnd w:id="16"/>
    <w:bookmarkEnd w:id="15"/>
    <w:bookmarkStart w:name="block-3596865"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596865"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4d30" Type="http://schemas.openxmlformats.org/officeDocument/2006/relationships/hyperlink" Id="rId5"/>
    <Relationship TargetMode="External" Target="https://m.edsoo.ru/835159e2" Type="http://schemas.openxmlformats.org/officeDocument/2006/relationships/hyperlink" Id="rId6"/>
    <Relationship TargetMode="External" Target="https://m.edsoo.ru/83515bcc" Type="http://schemas.openxmlformats.org/officeDocument/2006/relationships/hyperlink" Id="rId7"/>
    <Relationship TargetMode="External" Target="https://m.edsoo.ru/83514efc" Type="http://schemas.openxmlformats.org/officeDocument/2006/relationships/hyperlink" Id="rId8"/>
    <Relationship TargetMode="External" Target="https://m.edsoo.ru/83516f40" Type="http://schemas.openxmlformats.org/officeDocument/2006/relationships/hyperlink" Id="rId9"/>
    <Relationship TargetMode="External" Target="https://m.edsoo.ru/8351712a" Type="http://schemas.openxmlformats.org/officeDocument/2006/relationships/hyperlink" Id="rId10"/>
    <Relationship TargetMode="External" Target="https://m.edsoo.ru/8351609a" Type="http://schemas.openxmlformats.org/officeDocument/2006/relationships/hyperlink" Id="rId11"/>
    <Relationship TargetMode="External" Target="https://m.edsoo.ru/83518002" Type="http://schemas.openxmlformats.org/officeDocument/2006/relationships/hyperlink" Id="rId12"/>
    <Relationship TargetMode="External" Target="https://m.edsoo.ru/83515ea6" Type="http://schemas.openxmlformats.org/officeDocument/2006/relationships/hyperlink" Id="rId13"/>
    <Relationship TargetMode="External" Target="https://m.edsoo.ru/83516252" Type="http://schemas.openxmlformats.org/officeDocument/2006/relationships/hyperlink" Id="rId14"/>
    <Relationship TargetMode="External" Target="https://m.edsoo.ru/8351655e" Type="http://schemas.openxmlformats.org/officeDocument/2006/relationships/hyperlink" Id="rId15"/>
    <Relationship TargetMode="External" Target="https://m.edsoo.ru/835163f6" Type="http://schemas.openxmlformats.org/officeDocument/2006/relationships/hyperlink" Id="rId16"/>
    <Relationship TargetMode="External" Target="https://m.edsoo.ru/83516c0c" Type="http://schemas.openxmlformats.org/officeDocument/2006/relationships/hyperlink" Id="rId17"/>
    <Relationship TargetMode="External" Target="https://m.edsoo.ru/83516dba" Type="http://schemas.openxmlformats.org/officeDocument/2006/relationships/hyperlink" Id="rId18"/>
    <Relationship TargetMode="External" Target="https://m.edsoo.ru/8351997a" Type="http://schemas.openxmlformats.org/officeDocument/2006/relationships/hyperlink" Id="rId19"/>
    <Relationship TargetMode="External" Target="https://m.edsoo.ru/8351760c" Type="http://schemas.openxmlformats.org/officeDocument/2006/relationships/hyperlink" Id="rId20"/>
    <Relationship TargetMode="External" Target="https://m.edsoo.ru/835196d2" Type="http://schemas.openxmlformats.org/officeDocument/2006/relationships/hyperlink" Id="rId21"/>
    <Relationship TargetMode="External" Target="https://m.edsoo.ru/83518174" Type="http://schemas.openxmlformats.org/officeDocument/2006/relationships/hyperlink" Id="rId22"/>
    <Relationship TargetMode="External" Target="https://m.edsoo.ru/83518174" Type="http://schemas.openxmlformats.org/officeDocument/2006/relationships/hyperlink" Id="rId23"/>
    <Relationship TargetMode="External" Target="https://m.edsoo.ru/8351a618" Type="http://schemas.openxmlformats.org/officeDocument/2006/relationships/hyperlink" Id="rId24"/>
    <Relationship TargetMode="External" Target="https://m.edsoo.ru/835197fe" Type="http://schemas.openxmlformats.org/officeDocument/2006/relationships/hyperlink" Id="rId25"/>
    <Relationship TargetMode="External" Target="https://m.edsoo.ru/83518e12" Type="http://schemas.openxmlformats.org/officeDocument/2006/relationships/hyperlink" Id="rId26"/>
    <Relationship TargetMode="External" Target="https://m.edsoo.ru/835193e4" Type="http://schemas.openxmlformats.org/officeDocument/2006/relationships/hyperlink" Id="rId27"/>
    <Relationship TargetMode="External" Target="https://m.edsoo.ru/83518cbe" Type="http://schemas.openxmlformats.org/officeDocument/2006/relationships/hyperlink" Id="rId28"/>
    <Relationship TargetMode="External" Target="https://m.edsoo.ru/8351c5bc" Type="http://schemas.openxmlformats.org/officeDocument/2006/relationships/hyperlink" Id="rId29"/>
    <Relationship TargetMode="External" Target="https://m.edsoo.ru/83519f10" Type="http://schemas.openxmlformats.org/officeDocument/2006/relationships/hyperlink" Id="rId30"/>
    <Relationship TargetMode="External" Target="https://m.edsoo.ru/83519f10" Type="http://schemas.openxmlformats.org/officeDocument/2006/relationships/hyperlink" Id="rId31"/>
    <Relationship TargetMode="External" Target="https://m.edsoo.ru/83519df8" Type="http://schemas.openxmlformats.org/officeDocument/2006/relationships/hyperlink" Id="rId32"/>
    <Relationship TargetMode="External" Target="https://m.edsoo.ru/8351a780" Type="http://schemas.openxmlformats.org/officeDocument/2006/relationships/hyperlink" Id="rId33"/>
    <Relationship TargetMode="External" Target="https://m.edsoo.ru/8351b414" Type="http://schemas.openxmlformats.org/officeDocument/2006/relationships/hyperlink" Id="rId34"/>
    <Relationship TargetMode="External" Target="https://m.edsoo.ru/83519ab0" Type="http://schemas.openxmlformats.org/officeDocument/2006/relationships/hyperlink" Id="rId35"/>
    <Relationship TargetMode="External" Target="https://m.edsoo.ru/8351b19e" Type="http://schemas.openxmlformats.org/officeDocument/2006/relationships/hyperlink" Id="rId36"/>
    <Relationship TargetMode="External" Target="https://m.edsoo.ru/8351b540" Type="http://schemas.openxmlformats.org/officeDocument/2006/relationships/hyperlink" Id="rId37"/>
    <Relationship TargetMode="External" Target="https://m.edsoo.ru/8351b78e" Type="http://schemas.openxmlformats.org/officeDocument/2006/relationships/hyperlink" Id="rId38"/>
    <Relationship TargetMode="External" Target="https://m.edsoo.ru/8351d818" Type="http://schemas.openxmlformats.org/officeDocument/2006/relationships/hyperlink" Id="rId39"/>
    <Relationship TargetMode="External" Target="https://m.edsoo.ru/8351c2b0" Type="http://schemas.openxmlformats.org/officeDocument/2006/relationships/hyperlink" Id="rId40"/>
    <Relationship TargetMode="External" Target="https://m.edsoo.ru/8351d552" Type="http://schemas.openxmlformats.org/officeDocument/2006/relationships/hyperlink" Id="rId41"/>
    <Relationship TargetMode="External" Target="https://m.edsoo.ru/8351d552" Type="http://schemas.openxmlformats.org/officeDocument/2006/relationships/hyperlink" Id="rId42"/>
    <Relationship TargetMode="External" Target="https://m.edsoo.ru/8351c896" Type="http://schemas.openxmlformats.org/officeDocument/2006/relationships/hyperlink" Id="rId43"/>
    <Relationship TargetMode="External" Target="https://m.edsoo.ru/8351dc1e" Type="http://schemas.openxmlformats.org/officeDocument/2006/relationships/hyperlink" Id="rId44"/>
    <Relationship TargetMode="External" Target="https://m.edsoo.ru/8351bf4a" Type="http://schemas.openxmlformats.org/officeDocument/2006/relationships/hyperlink" Id="rId45"/>
    <Relationship TargetMode="External" Target="https://m.edsoo.ru/8351c74c" Type="http://schemas.openxmlformats.org/officeDocument/2006/relationships/hyperlink" Id="rId46"/>
    <Relationship TargetMode="External" Target="https://m.edsoo.ru/8351d6e2" Type="http://schemas.openxmlformats.org/officeDocument/2006/relationships/hyperlink" Id="rId47"/>
    <Relationship TargetMode="External" Target="https://m.edsoo.ru/8351e452" Type="http://schemas.openxmlformats.org/officeDocument/2006/relationships/hyperlink" Id="rId48"/>
    <Relationship TargetMode="External" Target="https://m.edsoo.ru/8351d6e2" Type="http://schemas.openxmlformats.org/officeDocument/2006/relationships/hyperlink" Id="rId49"/>
    <Relationship TargetMode="External" Target="https://m.edsoo.ru/83520130" Type="http://schemas.openxmlformats.org/officeDocument/2006/relationships/hyperlink" Id="rId50"/>
    <Relationship TargetMode="External" Target="https://m.edsoo.ru/83520130" Type="http://schemas.openxmlformats.org/officeDocument/2006/relationships/hyperlink" Id="rId51"/>
    <Relationship TargetMode="External" Target="https://m.edsoo.ru/835182d2" Type="http://schemas.openxmlformats.org/officeDocument/2006/relationships/hyperlink" Id="rId52"/>
    <Relationship TargetMode="External" Target="https://m.edsoo.ru/83518444" Type="http://schemas.openxmlformats.org/officeDocument/2006/relationships/hyperlink" Id="rId53"/>
    <Relationship TargetMode="External" Target="https://m.edsoo.ru/8351e01a" Type="http://schemas.openxmlformats.org/officeDocument/2006/relationships/hyperlink" Id="rId54"/>
    <Relationship TargetMode="External" Target="https://m.edsoo.ru/83518cbe" Type="http://schemas.openxmlformats.org/officeDocument/2006/relationships/hyperlink" Id="rId55"/>
    <Relationship TargetMode="External" Target="https://m.edsoo.ru/8351e308" Type="http://schemas.openxmlformats.org/officeDocument/2006/relationships/hyperlink" Id="rId56"/>
    <Relationship TargetMode="External" Target="https://m.edsoo.ru/8351e6e6" Type="http://schemas.openxmlformats.org/officeDocument/2006/relationships/hyperlink" Id="rId57"/>
    <Relationship TargetMode="External" Target="https://m.edsoo.ru/8351eaec" Type="http://schemas.openxmlformats.org/officeDocument/2006/relationships/hyperlink" Id="rId58"/>
    <Relationship TargetMode="External" Target="https://m.edsoo.ru/8351e59c" Type="http://schemas.openxmlformats.org/officeDocument/2006/relationships/hyperlink" Id="rId59"/>
    <Relationship TargetMode="External" Target="https://m.edsoo.ru/8351fdd4" Type="http://schemas.openxmlformats.org/officeDocument/2006/relationships/hyperlink" Id="rId60"/>
    <Relationship TargetMode="External" Target="https://m.edsoo.ru/8351c134" Type="http://schemas.openxmlformats.org/officeDocument/2006/relationships/hyperlink" Id="rId61"/>
    <Relationship TargetMode="External" Target="https://m.edsoo.ru/83520266" Type="http://schemas.openxmlformats.org/officeDocument/2006/relationships/hyperlink" Id="rId62"/>
    <Relationship TargetMode="External" Target="https://m.edsoo.ru/8351f3c0" Type="http://schemas.openxmlformats.org/officeDocument/2006/relationships/hyperlink" Id="rId63"/>
    <Relationship TargetMode="External" Target="https://m.edsoo.ru/8351f4f6" Type="http://schemas.openxmlformats.org/officeDocument/2006/relationships/hyperlink" Id="rId64"/>
    <Relationship TargetMode="External" Target="https://m.edsoo.ru/8351fa14" Type="http://schemas.openxmlformats.org/officeDocument/2006/relationships/hyperlink" Id="rId65"/>
    <Relationship TargetMode="External" Target="https://m.edsoo.ru/8351fb7c" Type="http://schemas.openxmlformats.org/officeDocument/2006/relationships/hyperlink" Id="rId66"/>
    <Relationship TargetMode="External" Target="https://m.edsoo.ru/8351fcb2" Type="http://schemas.openxmlformats.org/officeDocument/2006/relationships/hyperlink" Id="rId67"/>
    <Relationship TargetMode="External" Target="https://m.edsoo.ru/8351feec" Type="http://schemas.openxmlformats.org/officeDocument/2006/relationships/hyperlink" Id="rId68"/>
    <Relationship TargetMode="External" Target="https://m.edsoo.ru/8352000e" Type="http://schemas.openxmlformats.org/officeDocument/2006/relationships/hyperlink" Id="rId69"/>
    <Relationship TargetMode="External" Target="https://m.edsoo.ru/83520266" Type="http://schemas.openxmlformats.org/officeDocument/2006/relationships/hyperlink" Id="rId70"/>
    <Relationship TargetMode="External" Target="https://m.edsoo.ru/8351c5bc" Type="http://schemas.openxmlformats.org/officeDocument/2006/relationships/hyperlink" Id="rId71"/>
    <Relationship TargetMode="External" Target="https://m.edsoo.ru/8352075c" Type="http://schemas.openxmlformats.org/officeDocument/2006/relationships/hyperlink" Id="rId72"/>
    <Relationship TargetMode="External" Target="https://m.edsoo.ru/8352089c" Type="http://schemas.openxmlformats.org/officeDocument/2006/relationships/hyperlink" Id="rId73"/>
    <Relationship TargetMode="External" Target="https://m.edsoo.ru/8351745e" Type="http://schemas.openxmlformats.org/officeDocument/2006/relationships/hyperlink" Id="rId74"/>
    <Relationship TargetMode="External" Target="https://m.edsoo.ru/835209d2" Type="http://schemas.openxmlformats.org/officeDocument/2006/relationships/hyperlink" Id="rId75"/>
    <Relationship TargetMode="External" Target="https://m.edsoo.ru/83520dce" Type="http://schemas.openxmlformats.org/officeDocument/2006/relationships/hyperlink" Id="rId76"/>
    <Relationship TargetMode="External" Target="https://m.edsoo.ru/83520dce"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5f1c" Type="http://schemas.openxmlformats.org/officeDocument/2006/relationships/hyperlink" Id="rId228"/>
    <Relationship TargetMode="External" Target="https://m.edsoo.ru/83535d8c" Type="http://schemas.openxmlformats.org/officeDocument/2006/relationships/hyperlink" Id="rId229"/>
    <Relationship TargetMode="External" Target="https://m.edsoo.ru/8353658e" Type="http://schemas.openxmlformats.org/officeDocument/2006/relationships/hyperlink" Id="rId230"/>
    <Relationship TargetMode="External" Target="https://m.edsoo.ru/8353658e" Type="http://schemas.openxmlformats.org/officeDocument/2006/relationships/hyperlink" Id="rId231"/>
    <Relationship TargetMode="External" Target="https://m.edsoo.ru/835366ec" Type="http://schemas.openxmlformats.org/officeDocument/2006/relationships/hyperlink" Id="rId232"/>
    <Relationship TargetMode="External" Target="https://m.edsoo.ru/8353731c" Type="http://schemas.openxmlformats.org/officeDocument/2006/relationships/hyperlink" Id="rId233"/>
    <Relationship TargetMode="External" Target="https://m.edsoo.ru/83537074" Type="http://schemas.openxmlformats.org/officeDocument/2006/relationships/hyperlink" Id="rId234"/>
    <Relationship TargetMode="External" Target="https://m.edsoo.ru/83536930" Type="http://schemas.openxmlformats.org/officeDocument/2006/relationships/hyperlink" Id="rId235"/>
    <Relationship TargetMode="External" Target="https://m.edsoo.ru/83537196" Type="http://schemas.openxmlformats.org/officeDocument/2006/relationships/hyperlink" Id="rId236"/>
    <Relationship TargetMode="External" Target="https://m.edsoo.ru/83536aa2" Type="http://schemas.openxmlformats.org/officeDocument/2006/relationships/hyperlink" Id="rId237"/>
    <Relationship TargetMode="External" Target="https://m.edsoo.ru/8352c0ca" Type="http://schemas.openxmlformats.org/officeDocument/2006/relationships/hyperlink" Id="rId238"/>
    <Relationship TargetMode="External" Target="https://m.edsoo.ru/8352bd3c" Type="http://schemas.openxmlformats.org/officeDocument/2006/relationships/hyperlink" Id="rId239"/>
    <Relationship TargetMode="External" Target="https://m.edsoo.ru/8352c49e" Type="http://schemas.openxmlformats.org/officeDocument/2006/relationships/hyperlink" Id="rId240"/>
    <Relationship TargetMode="External" Target="https://m.edsoo.ru/8352ca5c" Type="http://schemas.openxmlformats.org/officeDocument/2006/relationships/hyperlink" Id="rId241"/>
    <Relationship TargetMode="External" Target="https://m.edsoo.ru/8353680e" Type="http://schemas.openxmlformats.org/officeDocument/2006/relationships/hyperlink" Id="rId242"/>
    <Relationship TargetMode="External" Target="https://m.edsoo.ru/83536cfa" Type="http://schemas.openxmlformats.org/officeDocument/2006/relationships/hyperlink" Id="rId243"/>
    <Relationship TargetMode="External" Target="https://m.edsoo.ru/8352bef4" Type="http://schemas.openxmlformats.org/officeDocument/2006/relationships/hyperlink" Id="rId244"/>
    <Relationship TargetMode="External" Target="https://m.edsoo.ru/8352c30e" Type="http://schemas.openxmlformats.org/officeDocument/2006/relationships/hyperlink" Id="rId245"/>
    <Relationship TargetMode="External" Target="https://m.edsoo.ru/83537466" Type="http://schemas.openxmlformats.org/officeDocument/2006/relationships/hyperlink" Id="rId246"/>
    <Relationship TargetMode="External" Target="https://m.edsoo.ru/83537466" Type="http://schemas.openxmlformats.org/officeDocument/2006/relationships/hyperlink" Id="rId247"/>
    <Relationship TargetMode="External" Target="https://m.edsoo.ru/8353759c" Type="http://schemas.openxmlformats.org/officeDocument/2006/relationships/hyperlink" Id="rId248"/>
    <Relationship TargetMode="External" Target="https://m.edsoo.ru/83537754" Type="http://schemas.openxmlformats.org/officeDocument/2006/relationships/hyperlink" Id="rId249"/>
    <Relationship TargetMode="External" Target="https://m.edsoo.ru/83537aa6" Type="http://schemas.openxmlformats.org/officeDocument/2006/relationships/hyperlink" Id="rId250"/>
    <Relationship TargetMode="External" Target="https://m.edsoo.ru/83537aa6" Type="http://schemas.openxmlformats.org/officeDocument/2006/relationships/hyperlink" Id="rId251"/>
    <Relationship TargetMode="External" Target="https://m.edsoo.ru/835388a2" Type="http://schemas.openxmlformats.org/officeDocument/2006/relationships/hyperlink" Id="rId252"/>
    <Relationship TargetMode="External" Target="https://m.edsoo.ru/8353798e" Type="http://schemas.openxmlformats.org/officeDocument/2006/relationships/hyperlink" Id="rId253"/>
    <Relationship TargetMode="External" Target="https://m.edsoo.ru/83537fe2" Type="http://schemas.openxmlformats.org/officeDocument/2006/relationships/hyperlink" Id="rId254"/>
    <Relationship TargetMode="External" Target="https://m.edsoo.ru/8352e00a" Type="http://schemas.openxmlformats.org/officeDocument/2006/relationships/hyperlink" Id="rId255"/>
    <Relationship TargetMode="External" Target="https://m.edsoo.ru/83537bc8" Type="http://schemas.openxmlformats.org/officeDocument/2006/relationships/hyperlink" Id="rId256"/>
    <Relationship TargetMode="External" Target="https://m.edsoo.ru/83538140" Type="http://schemas.openxmlformats.org/officeDocument/2006/relationships/hyperlink" Id="rId257"/>
    <Relationship TargetMode="External" Target="https://m.edsoo.ru/83538d3e" Type="http://schemas.openxmlformats.org/officeDocument/2006/relationships/hyperlink" Id="rId258"/>
    <Relationship TargetMode="External" Target="https://m.edsoo.ru/83538d3e" Type="http://schemas.openxmlformats.org/officeDocument/2006/relationships/hyperlink" Id="rId259"/>
    <Relationship TargetMode="External" Target="https://m.edsoo.ru/83538eec" Type="http://schemas.openxmlformats.org/officeDocument/2006/relationships/hyperlink" Id="rId260"/>
    <Relationship TargetMode="External" Target="https://m.edsoo.ru/8353a5b2" Type="http://schemas.openxmlformats.org/officeDocument/2006/relationships/hyperlink" Id="rId261"/>
    <Relationship TargetMode="External" Target="https://m.edsoo.ru/8353986a" Type="http://schemas.openxmlformats.org/officeDocument/2006/relationships/hyperlink" Id="rId262"/>
    <Relationship TargetMode="External" Target="https://m.edsoo.ru/83539040" Type="http://schemas.openxmlformats.org/officeDocument/2006/relationships/hyperlink" Id="rId263"/>
    <Relationship TargetMode="External" Target="https://m.edsoo.ru/83539180" Type="http://schemas.openxmlformats.org/officeDocument/2006/relationships/hyperlink" Id="rId264"/>
    <Relationship TargetMode="External" Target="https://m.edsoo.ru/83539522" Type="http://schemas.openxmlformats.org/officeDocument/2006/relationships/hyperlink" Id="rId265"/>
    <Relationship TargetMode="External" Target="https://m.edsoo.ru/83539d42" Type="http://schemas.openxmlformats.org/officeDocument/2006/relationships/hyperlink" Id="rId266"/>
    <Relationship TargetMode="External" Target="https://m.edsoo.ru/835392d4" Type="http://schemas.openxmlformats.org/officeDocument/2006/relationships/hyperlink" Id="rId267"/>
    <Relationship TargetMode="External" Target="https://m.edsoo.ru/83539b4e" Type="http://schemas.openxmlformats.org/officeDocument/2006/relationships/hyperlink" Id="rId268"/>
    <Relationship TargetMode="External" Target="https://m.edsoo.ru/83539f18" Type="http://schemas.openxmlformats.org/officeDocument/2006/relationships/hyperlink" Id="rId269"/>
    <Relationship TargetMode="External" Target="https://m.edsoo.ru/8353a7b0" Type="http://schemas.openxmlformats.org/officeDocument/2006/relationships/hyperlink" Id="rId270"/>
    <Relationship TargetMode="External" Target="https://m.edsoo.ru/8353a9e0" Type="http://schemas.openxmlformats.org/officeDocument/2006/relationships/hyperlink" Id="rId271"/>
    <Relationship TargetMode="External" Target="https://m.edsoo.ru/835396d0" Type="http://schemas.openxmlformats.org/officeDocument/2006/relationships/hyperlink" Id="rId272"/>
    <Relationship TargetMode="External" Target="https://m.edsoo.ru/8353a10c" Type="http://schemas.openxmlformats.org/officeDocument/2006/relationships/hyperlink" Id="rId273"/>
    <Relationship TargetMode="External" Target="https://m.edsoo.ru/8353a3aa" Type="http://schemas.openxmlformats.org/officeDocument/2006/relationships/hyperlink" Id="rId274"/>
    <Relationship TargetMode="External" Target="https://m.edsoo.ru/8353ac92" Type="http://schemas.openxmlformats.org/officeDocument/2006/relationships/hyperlink" Id="rId275"/>
    <Relationship TargetMode="External" Target="https://m.edsoo.ru/8353ac92" Type="http://schemas.openxmlformats.org/officeDocument/2006/relationships/hyperlink" Id="rId276"/>
    <Relationship TargetMode="External" Target="https://m.edsoo.ru/83531ab6" Type="http://schemas.openxmlformats.org/officeDocument/2006/relationships/hyperlink" Id="rId277"/>
    <Relationship TargetMode="External" Target="https://m.edsoo.ru/8352cde0" Type="http://schemas.openxmlformats.org/officeDocument/2006/relationships/hyperlink" Id="rId278"/>
    <Relationship TargetMode="External" Target="https://m.edsoo.ru/83530c06" Type="http://schemas.openxmlformats.org/officeDocument/2006/relationships/hyperlink" Id="rId279"/>
    <Relationship TargetMode="External" Target="https://m.edsoo.ru/83530d78" Type="http://schemas.openxmlformats.org/officeDocument/2006/relationships/hyperlink" Id="rId280"/>
    <Relationship TargetMode="External" Target="https://m.edsoo.ru/83530e9a" Type="http://schemas.openxmlformats.org/officeDocument/2006/relationships/hyperlink" Id="rId281"/>
    <Relationship TargetMode="External" Target="https://m.edsoo.ru/83530166" Type="http://schemas.openxmlformats.org/officeDocument/2006/relationships/hyperlink" Id="rId282"/>
    <Relationship TargetMode="External" Target="https://m.edsoo.ru/8353b660" Type="http://schemas.openxmlformats.org/officeDocument/2006/relationships/hyperlink" Id="rId283"/>
    <Relationship TargetMode="External" Target="https://m.edsoo.ru/835304e0" Type="http://schemas.openxmlformats.org/officeDocument/2006/relationships/hyperlink" Id="rId284"/>
    <Relationship TargetMode="External" Target="https://m.edsoo.ru/8353ae68" Type="http://schemas.openxmlformats.org/officeDocument/2006/relationships/hyperlink" Id="rId285"/>
    <Relationship TargetMode="External" Target="https://m.edsoo.ru/8353ebc6" Type="http://schemas.openxmlformats.org/officeDocument/2006/relationships/hyperlink" Id="rId286"/>
    <Relationship TargetMode="External" Target="https://m.edsoo.ru/8353204c" Type="http://schemas.openxmlformats.org/officeDocument/2006/relationships/hyperlink" Id="rId287"/>
    <Relationship TargetMode="External" Target="https://m.edsoo.ru/8353e2fc" Type="http://schemas.openxmlformats.org/officeDocument/2006/relationships/hyperlink" Id="rId288"/>
    <Relationship TargetMode="External" Target="https://m.edsoo.ru/8353e086" Type="http://schemas.openxmlformats.org/officeDocument/2006/relationships/hyperlink" Id="rId289"/>
    <Relationship TargetMode="External" Target="https://m.edsoo.ru/8353e1c6" Type="http://schemas.openxmlformats.org/officeDocument/2006/relationships/hyperlink" Id="rId290"/>
    <Relationship TargetMode="External" Target="https://m.edsoo.ru/8353e54a" Type="http://schemas.openxmlformats.org/officeDocument/2006/relationships/hyperlink" Id="rId291"/>
    <Relationship TargetMode="External" Target="https://m.edsoo.ru/8353e54a" Type="http://schemas.openxmlformats.org/officeDocument/2006/relationships/hyperlink" Id="rId292"/>
    <Relationship TargetMode="External" Target="https://m.edsoo.ru/8353d500" Type="http://schemas.openxmlformats.org/officeDocument/2006/relationships/hyperlink" Id="rId293"/>
    <Relationship TargetMode="External" Target="https://m.edsoo.ru/8353d258" Type="http://schemas.openxmlformats.org/officeDocument/2006/relationships/hyperlink" Id="rId294"/>
    <Relationship TargetMode="External" Target="https://m.edsoo.ru/8353ced4" Type="http://schemas.openxmlformats.org/officeDocument/2006/relationships/hyperlink" Id="rId295"/>
    <Relationship TargetMode="External" Target="https://m.edsoo.ru/8353d6e0" Type="http://schemas.openxmlformats.org/officeDocument/2006/relationships/hyperlink" Id="rId296"/>
    <Relationship TargetMode="External" Target="https://m.edsoo.ru/8353d80c" Type="http://schemas.openxmlformats.org/officeDocument/2006/relationships/hyperlink" Id="rId297"/>
    <Relationship TargetMode="External" Target="https://m.edsoo.ru/8353d92e" Type="http://schemas.openxmlformats.org/officeDocument/2006/relationships/hyperlink" Id="rId298"/>
    <Relationship TargetMode="External" Target="https://m.edsoo.ru/8353cd1c" Type="http://schemas.openxmlformats.org/officeDocument/2006/relationships/hyperlink" Id="rId299"/>
    <Relationship TargetMode="External" Target="https://m.edsoo.ru/8353d3b6" Type="http://schemas.openxmlformats.org/officeDocument/2006/relationships/hyperlink" Id="rId300"/>
    <Relationship TargetMode="External" Target="https://m.edsoo.ru/8353d0a0" Type="http://schemas.openxmlformats.org/officeDocument/2006/relationships/hyperlink" Id="rId301"/>
    <Relationship TargetMode="External" Target="https://m.edsoo.ru/8353ded8" Type="http://schemas.openxmlformats.org/officeDocument/2006/relationships/hyperlink" Id="rId302"/>
    <Relationship TargetMode="External" Target="https://m.edsoo.ru/8353ded8" Type="http://schemas.openxmlformats.org/officeDocument/2006/relationships/hyperlink" Id="rId303"/>
    <Relationship TargetMode="External" Target="https://m.edsoo.ru/8353e77a" Type="http://schemas.openxmlformats.org/officeDocument/2006/relationships/hyperlink" Id="rId304"/>
    <Relationship TargetMode="External" Target="https://m.edsoo.ru/8353e662" Type="http://schemas.openxmlformats.org/officeDocument/2006/relationships/hyperlink" Id="rId305"/>
    <Relationship TargetMode="External" Target="https://m.edsoo.ru/8353ea7c" Type="http://schemas.openxmlformats.org/officeDocument/2006/relationships/hyperlink" Id="rId306"/>
    <Relationship TargetMode="External" Target="https://m.edsoo.ru/8353ece8" Type="http://schemas.openxmlformats.org/officeDocument/2006/relationships/hyperlink" Id="rId307"/>
    <Relationship TargetMode="External" Target="https://m.edsoo.ru/8353ee0a" Type="http://schemas.openxmlformats.org/officeDocument/2006/relationships/hyperlink" Id="rId308"/>
    <Relationship TargetMode="External" Target="https://m.edsoo.ru/8353ee0a" Type="http://schemas.openxmlformats.org/officeDocument/2006/relationships/hyperlink" Id="rId309"/>
    <Relationship TargetMode="External" Target="https://m.edsoo.ru/8353ef22" Type="http://schemas.openxmlformats.org/officeDocument/2006/relationships/hyperlink" Id="rId310"/>
    <Relationship TargetMode="External" Target="https://m.edsoo.ru/8353f044" Type="http://schemas.openxmlformats.org/officeDocument/2006/relationships/hyperlink" Id="rId311"/>
    <Relationship TargetMode="External" Target="https://m.edsoo.ru/8353f698" Type="http://schemas.openxmlformats.org/officeDocument/2006/relationships/hyperlink" Id="rId312"/>
    <Relationship TargetMode="External" Target="https://m.edsoo.ru/8353f558" Type="http://schemas.openxmlformats.org/officeDocument/2006/relationships/hyperlink" Id="rId313"/>
    <Relationship TargetMode="External" Target="https://m.edsoo.ru/8352f004" Type="http://schemas.openxmlformats.org/officeDocument/2006/relationships/hyperlink" Id="rId314"/>
    <Relationship TargetMode="External" Target="https://m.edsoo.ru/8352366e" Type="http://schemas.openxmlformats.org/officeDocument/2006/relationships/hyperlink" Id="rId315"/>
    <Relationship TargetMode="External" Target="https://m.edsoo.ru/83523786" Type="http://schemas.openxmlformats.org/officeDocument/2006/relationships/hyperlink" Id="rId316"/>
    <Relationship TargetMode="External" Target="https://m.edsoo.ru/8353f558" Type="http://schemas.openxmlformats.org/officeDocument/2006/relationships/hyperlink" Id="rId317"/>
    <Relationship TargetMode="External" Target="https://m.edsoo.ru/8353fa26" Type="http://schemas.openxmlformats.org/officeDocument/2006/relationships/hyperlink" Id="rId318"/>
    <Relationship TargetMode="External" Target="https://m.edsoo.ru/8353fa26" Type="http://schemas.openxmlformats.org/officeDocument/2006/relationships/hyperlink" Id="rId319"/>
    <Relationship TargetMode="External" Target="https://m.edsoo.ru/83526a1c" Type="http://schemas.openxmlformats.org/officeDocument/2006/relationships/hyperlink" Id="rId320"/>
    <Relationship TargetMode="External" Target="https://m.edsoo.ru/83526f08" Type="http://schemas.openxmlformats.org/officeDocument/2006/relationships/hyperlink" Id="rId321"/>
    <Relationship TargetMode="External" Target="https://m.edsoo.ru/835270c0" Type="http://schemas.openxmlformats.org/officeDocument/2006/relationships/hyperlink" Id="rId322"/>
    <Relationship TargetMode="External" Target="https://m.edsoo.ru/83540494" Type="http://schemas.openxmlformats.org/officeDocument/2006/relationships/hyperlink" Id="rId323"/>
    <Relationship TargetMode="External" Target="https://m.edsoo.ru/83540494" Type="http://schemas.openxmlformats.org/officeDocument/2006/relationships/hyperlink" Id="rId324"/>
    <Relationship TargetMode="External" Target="https://m.edsoo.ru/835407f0" Type="http://schemas.openxmlformats.org/officeDocument/2006/relationships/hyperlink" Id="rId325"/>
    <Relationship TargetMode="External" Target="https://m.edsoo.ru/835407f0" Type="http://schemas.openxmlformats.org/officeDocument/2006/relationships/hyperlink" Id="rId326"/>
    <Relationship TargetMode="External" Target="https://m.edsoo.ru/83541254" Type="http://schemas.openxmlformats.org/officeDocument/2006/relationships/hyperlink" Id="rId327"/>
    <Relationship TargetMode="External" Target="https://m.edsoo.ru/8354107e" Type="http://schemas.openxmlformats.org/officeDocument/2006/relationships/hyperlink" Id="rId328"/>
    <Relationship TargetMode="External" Target="https://m.edsoo.ru/8354138a" Type="http://schemas.openxmlformats.org/officeDocument/2006/relationships/hyperlink" Id="rId329"/>
    <Relationship TargetMode="External" Target="https://m.edsoo.ru/8354138a" Type="http://schemas.openxmlformats.org/officeDocument/2006/relationships/hyperlink" Id="rId330"/>
    <Relationship TargetMode="External" Target="https://m.edsoo.ru/835419f2" Type="http://schemas.openxmlformats.org/officeDocument/2006/relationships/hyperlink" Id="rId331"/>
    <Relationship TargetMode="External" Target="https://m.edsoo.ru/83541b82" Type="http://schemas.openxmlformats.org/officeDocument/2006/relationships/hyperlink" Id="rId332"/>
    <Relationship TargetMode="External" Target="https://m.edsoo.ru/83541b82" Type="http://schemas.openxmlformats.org/officeDocument/2006/relationships/hyperlink" Id="rId333"/>
    <Relationship TargetMode="External" Target="https://m.edsoo.ru/83542866" Type="http://schemas.openxmlformats.org/officeDocument/2006/relationships/hyperlink" Id="rId334"/>
    <Relationship TargetMode="External" Target="https://m.edsoo.ru/83542262" Type="http://schemas.openxmlformats.org/officeDocument/2006/relationships/hyperlink" Id="rId335"/>
    <Relationship TargetMode="External" Target="https://m.edsoo.ru/8354253c" Type="http://schemas.openxmlformats.org/officeDocument/2006/relationships/hyperlink" Id="rId336"/>
    <Relationship TargetMode="External" Target="https://m.edsoo.ru/83541ee8" Type="http://schemas.openxmlformats.org/officeDocument/2006/relationships/hyperlink" Id="rId337"/>
    <Relationship TargetMode="External" Target="https://m.edsoo.ru/83542c80" Type="http://schemas.openxmlformats.org/officeDocument/2006/relationships/hyperlink" Id="rId338"/>
    <Relationship TargetMode="External" Target="https://m.edsoo.ru/83542c80" Type="http://schemas.openxmlformats.org/officeDocument/2006/relationships/hyperlink" Id="rId339"/>
    <Relationship TargetMode="External" Target="https://m.edsoo.ru/8354336a" Type="http://schemas.openxmlformats.org/officeDocument/2006/relationships/hyperlink" Id="rId340"/>
    <Relationship TargetMode="External" Target="https://m.edsoo.ru/8352f4dc" Type="http://schemas.openxmlformats.org/officeDocument/2006/relationships/hyperlink" Id="rId341"/>
    <Relationship TargetMode="External" Target="https://m.edsoo.ru/835439c8" Type="http://schemas.openxmlformats.org/officeDocument/2006/relationships/hyperlink" Id="rId342"/>
    <Relationship TargetMode="External" Target="https://m.edsoo.ru/83542ff0" Type="http://schemas.openxmlformats.org/officeDocument/2006/relationships/hyperlink" Id="rId343"/>
    <Relationship TargetMode="External" Target="https://m.edsoo.ru/835434fa" Type="http://schemas.openxmlformats.org/officeDocument/2006/relationships/hyperlink" Id="rId344"/>
    <Relationship TargetMode="External" Target="https://m.edsoo.ru/83542eb0" Type="http://schemas.openxmlformats.org/officeDocument/2006/relationships/hyperlink" Id="rId345"/>
    <Relationship TargetMode="External" Target="https://m.edsoo.ru/8354366c" Type="http://schemas.openxmlformats.org/officeDocument/2006/relationships/hyperlink" Id="rId346"/>
    <Relationship TargetMode="External" Target="https://m.edsoo.ru/8354366c" Type="http://schemas.openxmlformats.org/officeDocument/2006/relationships/hyperlink" Id="rId347"/>
    <Relationship TargetMode="External" Target="https://m.edsoo.ru/83544346" Type="http://schemas.openxmlformats.org/officeDocument/2006/relationships/hyperlink" Id="rId348"/>
    <Relationship TargetMode="External" Target="https://m.edsoo.ru/83544346" Type="http://schemas.openxmlformats.org/officeDocument/2006/relationships/hyperlink" Id="rId349"/>
    <Relationship TargetMode="External" Target="https://m.edsoo.ru/83541542" Type="http://schemas.openxmlformats.org/officeDocument/2006/relationships/hyperlink" Id="rId350"/>
    <Relationship TargetMode="External" Target="https://m.edsoo.ru/83544832" Type="http://schemas.openxmlformats.org/officeDocument/2006/relationships/hyperlink" Id="rId351"/>
    <Relationship TargetMode="External" Target="https://m.edsoo.ru/83530698" Type="http://schemas.openxmlformats.org/officeDocument/2006/relationships/hyperlink" Id="rId352"/>
    <Relationship TargetMode="External" Target="https://m.edsoo.ru/83545430" Type="http://schemas.openxmlformats.org/officeDocument/2006/relationships/hyperlink" Id="rId353"/>
    <Relationship TargetMode="External" Target="https://m.edsoo.ru/83545430" Type="http://schemas.openxmlformats.org/officeDocument/2006/relationships/hyperlink" Id="rId354"/>
    <Relationship TargetMode="External" Target="https://m.edsoo.ru/863c9c16" Type="http://schemas.openxmlformats.org/officeDocument/2006/relationships/hyperlink" Id="rId355"/>
    <Relationship TargetMode="External" Target="https://m.edsoo.ru/863c9478" Type="http://schemas.openxmlformats.org/officeDocument/2006/relationships/hyperlink" Id="rId356"/>
    <Relationship TargetMode="External" Target="https://m.edsoo.ru/863c7e8e" Type="http://schemas.openxmlformats.org/officeDocument/2006/relationships/hyperlink" Id="rId357"/>
    <Relationship TargetMode="External" Target="https://m.edsoo.ru/863c9054" Type="http://schemas.openxmlformats.org/officeDocument/2006/relationships/hyperlink" Id="rId358"/>
    <Relationship TargetMode="External" Target="https://m.edsoo.ru/863c9612" Type="http://schemas.openxmlformats.org/officeDocument/2006/relationships/hyperlink" Id="rId359"/>
    <Relationship TargetMode="External" Target="https://m.edsoo.ru/863c8ec4" Type="http://schemas.openxmlformats.org/officeDocument/2006/relationships/hyperlink" Id="rId360"/>
    <Relationship TargetMode="External" Target="https://m.edsoo.ru/863c8668" Type="http://schemas.openxmlformats.org/officeDocument/2006/relationships/hyperlink" Id="rId361"/>
    <Relationship TargetMode="External" Target="https://m.edsoo.ru/863c87ee" Type="http://schemas.openxmlformats.org/officeDocument/2006/relationships/hyperlink" Id="rId362"/>
    <Relationship TargetMode="External" Target="https://m.edsoo.ru/863ca5a8" Type="http://schemas.openxmlformats.org/officeDocument/2006/relationships/hyperlink" Id="rId363"/>
    <Relationship TargetMode="External" Target="https://m.edsoo.ru/863ca436" Type="http://schemas.openxmlformats.org/officeDocument/2006/relationships/hyperlink" Id="rId364"/>
    <Relationship TargetMode="External" Target="https://m.edsoo.ru/863ca8fa" Type="http://schemas.openxmlformats.org/officeDocument/2006/relationships/hyperlink" Id="rId365"/>
    <Relationship TargetMode="External" Target="https://m.edsoo.ru/863ca706" Type="http://schemas.openxmlformats.org/officeDocument/2006/relationships/hyperlink" Id="rId366"/>
    <Relationship TargetMode="External" Target="https://m.edsoo.ru/863cba34" Type="http://schemas.openxmlformats.org/officeDocument/2006/relationships/hyperlink" Id="rId367"/>
    <Relationship TargetMode="External" Target="https://m.edsoo.ru/863cb70a" Type="http://schemas.openxmlformats.org/officeDocument/2006/relationships/hyperlink" Id="rId368"/>
    <Relationship TargetMode="External" Target="https://m.edsoo.ru/863cb598" Type="http://schemas.openxmlformats.org/officeDocument/2006/relationships/hyperlink" Id="rId369"/>
    <Relationship TargetMode="External" Target="https://m.edsoo.ru/863cb8d6" Type="http://schemas.openxmlformats.org/officeDocument/2006/relationships/hyperlink" Id="rId370"/>
    <Relationship TargetMode="External" Target="https://m.edsoo.ru/863cc0ec" Type="http://schemas.openxmlformats.org/officeDocument/2006/relationships/hyperlink" Id="rId371"/>
    <Relationship TargetMode="External" Target="https://m.edsoo.ru/863cbcf0" Type="http://schemas.openxmlformats.org/officeDocument/2006/relationships/hyperlink" Id="rId372"/>
    <Relationship TargetMode="External" Target="https://m.edsoo.ru/863cbba6" Type="http://schemas.openxmlformats.org/officeDocument/2006/relationships/hyperlink" Id="rId373"/>
    <Relationship TargetMode="External" Target="https://m.edsoo.ru/863cbed0" Type="http://schemas.openxmlformats.org/officeDocument/2006/relationships/hyperlink" Id="rId374"/>
    <Relationship TargetMode="External" Target="https://m.edsoo.ru/863cc43e" Type="http://schemas.openxmlformats.org/officeDocument/2006/relationships/hyperlink" Id="rId375"/>
    <Relationship TargetMode="External" Target="https://m.edsoo.ru/863cc8f8" Type="http://schemas.openxmlformats.org/officeDocument/2006/relationships/hyperlink" Id="rId376"/>
    <Relationship TargetMode="External" Target="https://m.edsoo.ru/863cc8f8" Type="http://schemas.openxmlformats.org/officeDocument/2006/relationships/hyperlink" Id="rId3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