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82628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Управление образования Сямженского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Муниципальное автономное общеобразовательное учреждение Сямженского муниципального округа «Сямженская средняя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Суворова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Осокина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Фотина О.Н.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№73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2392315)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село Сямжа 2023</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826281" w:id="5"/>
    <w:p>
      <w:pPr>
        <w:sectPr>
          <w:pgSz w:w="11906" w:h="16383" w:orient="portrait"/>
        </w:sectPr>
      </w:pPr>
    </w:p>
    <w:bookmarkEnd w:id="5"/>
    <w:bookmarkEnd w:id="0"/>
    <w:bookmarkStart w:name="block-17826282"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7826282" w:id="8"/>
    <w:p>
      <w:pPr>
        <w:sectPr>
          <w:pgSz w:w="11906" w:h="16383" w:orient="portrait"/>
        </w:sectPr>
      </w:pPr>
    </w:p>
    <w:bookmarkEnd w:id="8"/>
    <w:bookmarkEnd w:id="6"/>
    <w:bookmarkStart w:name="block-17826283"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7826283" w:id="12"/>
    <w:p>
      <w:pPr>
        <w:sectPr>
          <w:pgSz w:w="11906" w:h="16383" w:orient="portrait"/>
        </w:sectPr>
      </w:pPr>
    </w:p>
    <w:bookmarkEnd w:id="12"/>
    <w:bookmarkEnd w:id="9"/>
    <w:bookmarkStart w:name="block-17826284"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7826284" w:id="15"/>
    <w:p>
      <w:pPr>
        <w:sectPr>
          <w:pgSz w:w="11906" w:h="16383" w:orient="portrait"/>
        </w:sectPr>
      </w:pPr>
    </w:p>
    <w:bookmarkEnd w:id="15"/>
    <w:bookmarkEnd w:id="13"/>
    <w:bookmarkStart w:name="block-1782628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480"/>
        <w:gridCol w:w="2720"/>
        <w:gridCol w:w="960"/>
        <w:gridCol w:w="1920"/>
        <w:gridCol w:w="2080"/>
        <w:gridCol w:w="2560"/>
        <w:gridCol w:w="3520"/>
      </w:tblGrid>
      <w:tr>
        <w:trPr>
          <w:trHeight w:val="300" w:hRule="atLeast"/>
          <w:trHeight w:val="144" w:hRule="atLeast"/>
        </w:trPr>
        <w:tc>
          <w:tcPr>
            <w:tcW w:w="3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с учетом рабочей программы воспитания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787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83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tc>
      </w:tr>
      <w:tr>
        <w:trPr>
          <w:trHeight w:val="71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83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tc>
      </w:tr>
      <w:tr>
        <w:trPr>
          <w:trHeight w:val="71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78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496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повышение уровня экологической культуры, осознание глобального характера экологических проблем и путей их решения; Федеральная рабочая программа | Музыка. 5–8 классы 26 нравственно-эстетическое отношение к природе, участие в экологических проектах через различные формы музыкального творчества;</w:t>
            </w:r>
          </w:p>
        </w:tc>
      </w:tr>
      <w:tr>
        <w:trPr>
          <w:trHeight w:val="148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tc>
      </w:tr>
      <w:tr>
        <w:trPr>
          <w:trHeight w:val="88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435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tc>
      </w:tr>
      <w:tr>
        <w:trPr>
          <w:trHeight w:val="486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повышение уровня экологической культуры, осознание глобального характера экологических проблем и путей их решения; Федеральная рабочая программа | Музыка. 5–8 классы 26 нравственно-эстетическое отношение к природе, участие в экологических проектах через различные формы музыкального творчества;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844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tc>
      </w:tr>
      <w:tr>
        <w:trPr>
          <w:trHeight w:val="78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925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3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80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70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456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tc>
      </w:tr>
      <w:tr>
        <w:trPr>
          <w:trHeight w:val="486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повышение уровня экологической культуры, осознание глобального характера экологических проблем и путей их решения; Федеральная рабочая программа | Музыка. 5–8 классы 26 нравственно-эстетическое отношение к природе, участие в экологических проектах через различные формы музыкального творчества;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Название</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4"/>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480"/>
        <w:gridCol w:w="2560"/>
        <w:gridCol w:w="960"/>
        <w:gridCol w:w="1920"/>
        <w:gridCol w:w="2080"/>
        <w:gridCol w:w="2560"/>
        <w:gridCol w:w="4000"/>
      </w:tblGrid>
      <w:tr>
        <w:trPr>
          <w:trHeight w:val="300" w:hRule="atLeast"/>
          <w:trHeight w:val="144" w:hRule="atLeast"/>
        </w:trPr>
        <w:tc>
          <w:tcPr>
            <w:tcW w:w="3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8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с учетом рабочей программы воспитания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75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754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tc>
      </w:tr>
      <w:tr>
        <w:trPr>
          <w:trHeight w:val="630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646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765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tc>
      </w:tr>
      <w:tr>
        <w:trPr>
          <w:trHeight w:val="1237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tc>
      </w:tr>
      <w:tr>
        <w:trPr>
          <w:trHeight w:val="64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646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122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405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повышение уровня экологической культуры, осознание глобального характера экологических проблем и путей их решения; Федеральная рабочая программа | Музыка. 5–8 классы 26 нравственно-эстетическое отношение к природе, участие в экологических проектах через различные формы музыкального творчества;</w:t>
            </w:r>
          </w:p>
        </w:tc>
      </w:tr>
      <w:tr>
        <w:trPr>
          <w:trHeight w:val="40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tc>
      </w:tr>
      <w:tr>
        <w:trPr>
          <w:trHeight w:val="619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757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tc>
      </w:tr>
      <w:tr>
        <w:trPr>
          <w:trHeight w:val="1237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657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619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778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tc>
      </w:tr>
      <w:tr>
        <w:trPr>
          <w:trHeight w:val="148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tc>
      </w:tr>
      <w:tr>
        <w:trPr>
          <w:trHeight w:val="405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повышение уровня экологической культуры, осознание глобального характера экологических проблем и путей их решения; Федеральная рабочая программа | Музыка. 5–8 классы 26 нравственно-эстетическое отношение к природе, участие в экологических проектах через различные формы музыкального творчества;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37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tc>
      </w:tr>
      <w:tr>
        <w:trPr>
          <w:trHeight w:val="65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c>
          <w:tcPr>
            <w:tcW w:w="28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4"/>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80"/>
        <w:gridCol w:w="2240"/>
        <w:gridCol w:w="960"/>
        <w:gridCol w:w="1920"/>
        <w:gridCol w:w="2080"/>
        <w:gridCol w:w="2560"/>
        <w:gridCol w:w="3520"/>
      </w:tblGrid>
      <w:tr>
        <w:trPr>
          <w:trHeight w:val="300" w:hRule="atLeast"/>
          <w:trHeight w:val="144" w:hRule="atLeast"/>
        </w:trPr>
        <w:tc>
          <w:tcPr>
            <w:tcW w:w="3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с учетом рабочей программы воспитания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78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103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 просветительских акций, в качестве волонтера в дни праздничных мероприятий;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93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83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tc>
      </w:tr>
      <w:tr>
        <w:trPr>
          <w:trHeight w:val="79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1495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tc>
      </w:tr>
      <w:tr>
        <w:trPr>
          <w:trHeight w:val="70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91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tc>
      </w:tr>
      <w:tr>
        <w:trPr>
          <w:trHeight w:val="1026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 просветительских акций, в качестве волонтера в дни праздничных мероприятий;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23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 просветительских акций, в качестве волонтера в дни праздничных мероприятий;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02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повышение уровня экологической культуры, осознание глобального характера экологических проблем и путей их решения; Федеральная рабочая программа | Музыка. 5–8 классы 26 нравственно-эстетическое отношение к природе, участие в экологических проектах через различные формы музыкального творчества;</w:t>
            </w:r>
          </w:p>
        </w:tc>
      </w:tr>
      <w:tr>
        <w:trPr>
          <w:trHeight w:val="78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724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70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442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1023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 просветительских акций, в качестве волонтера в дни праздничных мероприятий;</w:t>
            </w:r>
          </w:p>
        </w:tc>
      </w:tr>
      <w:tr>
        <w:trPr>
          <w:trHeight w:val="71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915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4"/>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80"/>
        <w:gridCol w:w="2560"/>
        <w:gridCol w:w="960"/>
        <w:gridCol w:w="1920"/>
        <w:gridCol w:w="2080"/>
        <w:gridCol w:w="2560"/>
        <w:gridCol w:w="3520"/>
      </w:tblGrid>
      <w:tr>
        <w:trPr>
          <w:trHeight w:val="300" w:hRule="atLeast"/>
          <w:trHeight w:val="144" w:hRule="atLeast"/>
        </w:trPr>
        <w:tc>
          <w:tcPr>
            <w:tcW w:w="3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с учетом рабочей программы воспитания </w:t>
            </w:r>
          </w:p>
          <w:p>
            <w:pPr>
              <w:spacing w:before="0" w:after="0"/>
              <w:ind w:left="135"/>
              <w:jc w:val="left"/>
            </w:pPr>
          </w:p>
        </w:tc>
      </w:tr>
      <w:tr>
        <w:trPr>
          <w:trHeight w:val="12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3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909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1023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 просветительских акций, в качестве волонтера в дни праздничных мероприятий;</w:t>
            </w:r>
          </w:p>
        </w:tc>
      </w:tr>
      <w:tr>
        <w:trPr>
          <w:trHeight w:val="79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838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70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103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 просветительских акций, в качестве волонтера в дни праздничных мероприятий;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78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448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023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 просветительских акций, в качестве волонтера в дни праздничных мероприятий;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91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tc>
      </w:tr>
      <w:tr>
        <w:trPr>
          <w:trHeight w:val="70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rPr>
          <w:trHeight w:val="939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039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 просветительских акций, в качестве волонтера в дни праздничных мероприятий;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4"/>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826285" w:id="17"/>
    <w:p>
      <w:pPr>
        <w:sectPr>
          <w:pgSz w:w="16383" w:h="11906" w:orient="landscape"/>
        </w:sectPr>
      </w:pPr>
    </w:p>
    <w:bookmarkEnd w:id="17"/>
    <w:bookmarkEnd w:id="16"/>
    <w:bookmarkStart w:name="block-17826286"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14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44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826286" w:id="19"/>
    <w:p>
      <w:pPr>
        <w:sectPr>
          <w:pgSz w:w="16383" w:h="11906" w:orient="landscape"/>
        </w:sectPr>
      </w:pPr>
    </w:p>
    <w:bookmarkEnd w:id="19"/>
    <w:bookmarkEnd w:id="18"/>
    <w:bookmarkStart w:name="block-17826287"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826287"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