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4161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350587-645e-4fca-9717-dfe51fc2a1cb"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1f683a3-6841-4c0e-aae2-8a55e5fe7a51" w:id="2"/>
      <w:r>
        <w:rPr>
          <w:rFonts w:ascii="Times New Roman" w:hAnsi="Times New Roman"/>
          <w:b/>
          <w:i w:val="false"/>
          <w:color w:val="000000"/>
          <w:sz w:val="28"/>
        </w:rPr>
        <w:t>Управление образования Сямженского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Муниципальное автономное общеобразовательное учреждение Сямженского муниципального округа «Сямженская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Суворова В.В.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Осокина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Фотина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 </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49006)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458b4ee-a00e-40a0-8883-17f4d0e32868" w:id="3"/>
      <w:r>
        <w:rPr>
          <w:rFonts w:ascii="Times New Roman" w:hAnsi="Times New Roman"/>
          <w:b/>
          <w:i w:val="false"/>
          <w:color w:val="000000"/>
          <w:sz w:val="28"/>
        </w:rPr>
        <w:t>Сямжа 2023</w:t>
      </w:r>
      <w:bookmarkEnd w:id="3"/>
      <w:r>
        <w:rPr>
          <w:rFonts w:ascii="Times New Roman" w:hAnsi="Times New Roman"/>
          <w:b/>
          <w:i w:val="false"/>
          <w:color w:val="000000"/>
          <w:sz w:val="28"/>
        </w:rPr>
        <w:t xml:space="preserve">‌ </w:t>
      </w:r>
      <w:bookmarkStart w:name="44f9f75c-29dc-4f89-a20c-deed2ee945c4"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41615" w:id="5"/>
    <w:p>
      <w:pPr>
        <w:sectPr>
          <w:pgSz w:w="11906" w:h="16383" w:orient="portrait"/>
        </w:sectPr>
      </w:pPr>
    </w:p>
    <w:bookmarkEnd w:id="5"/>
    <w:bookmarkEnd w:id="0"/>
    <w:bookmarkStart w:name="block-341619"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bookmarkStart w:name="block-341619" w:id="7"/>
    <w:p>
      <w:pPr>
        <w:sectPr>
          <w:pgSz w:w="11906" w:h="16383" w:orient="portrait"/>
        </w:sectPr>
      </w:pPr>
    </w:p>
    <w:bookmarkEnd w:id="7"/>
    <w:bookmarkEnd w:id="6"/>
    <w:bookmarkStart w:name="block-341616" w:id="8"/>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341616" w:id="9"/>
    <w:p>
      <w:pPr>
        <w:sectPr>
          <w:pgSz w:w="11906" w:h="16383" w:orient="portrait"/>
        </w:sectPr>
      </w:pPr>
    </w:p>
    <w:bookmarkEnd w:id="9"/>
    <w:bookmarkEnd w:id="8"/>
    <w:bookmarkStart w:name="block-341614" w:id="10"/>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11"/>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12"/>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13"/>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14"/>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15"/>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6"/>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7"/>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8"/>
      <w:r>
        <w:rPr>
          <w:rFonts w:ascii="Times New Roman" w:hAnsi="Times New Roman"/>
          <w:b w:val="false"/>
          <w:i w:val="false"/>
          <w:color w:val="000000"/>
          <w:sz w:val="28"/>
        </w:rPr>
        <w:t>(не менее одного по выбору). Например, Г. Тукая, К. Хетагурова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9"/>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20"/>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2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21"/>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21"/>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22"/>
      <w:r>
        <w:rPr>
          <w:rFonts w:ascii="Times New Roman" w:hAnsi="Times New Roman"/>
          <w:b w:val="false"/>
          <w:i w:val="false"/>
          <w:color w:val="000000"/>
          <w:sz w:val="28"/>
        </w:rPr>
        <w:t>(одно произведение по выбору). Например, «Гранатовый браслет», «Олеся»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23"/>
      <w:r>
        <w:rPr>
          <w:rFonts w:ascii="Times New Roman" w:hAnsi="Times New Roman"/>
          <w:b w:val="false"/>
          <w:i w:val="false"/>
          <w:color w:val="000000"/>
          <w:sz w:val="28"/>
        </w:rPr>
        <w:t>(одно произведение по выбору). Например, «Иуда Искариот», «Большой шлем»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24"/>
      <w:r>
        <w:rPr>
          <w:rFonts w:ascii="Times New Roman" w:hAnsi="Times New Roman"/>
          <w:b w:val="false"/>
          <w:i w:val="false"/>
          <w:color w:val="000000"/>
          <w:sz w:val="28"/>
        </w:rPr>
        <w:t>(один по выбору). Например, «Старуха Изергиль», «Макар Чудра», «Коновалов»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25"/>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6"/>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7"/>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8"/>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9"/>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30"/>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31"/>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32"/>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33"/>
      <w:r>
        <w:rPr>
          <w:rFonts w:ascii="Times New Roman" w:hAnsi="Times New Roman"/>
          <w:b w:val="false"/>
          <w:i w:val="false"/>
          <w:color w:val="000000"/>
          <w:sz w:val="28"/>
        </w:rPr>
        <w:t>(избранные главы).</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34"/>
      <w:r>
        <w:rPr>
          <w:rFonts w:ascii="Times New Roman" w:hAnsi="Times New Roman"/>
          <w:b w:val="false"/>
          <w:i w:val="false"/>
          <w:color w:val="000000"/>
          <w:sz w:val="28"/>
        </w:rPr>
        <w:t>(избранные главы).</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35"/>
      <w:r>
        <w:rPr>
          <w:rFonts w:ascii="Times New Roman" w:hAnsi="Times New Roman"/>
          <w:b w:val="false"/>
          <w:i w:val="false"/>
          <w:color w:val="000000"/>
          <w:sz w:val="28"/>
        </w:rPr>
        <w:t>Романы «Белая гвардия», «Мастер и Маргарита» (один роман по выбору).</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6"/>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7"/>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8"/>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8"/>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9"/>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40"/>
      <w:r>
        <w:rPr>
          <w:rFonts w:ascii="Times New Roman" w:hAnsi="Times New Roman"/>
          <w:b w:val="false"/>
          <w:i w:val="false"/>
          <w:color w:val="000000"/>
          <w:sz w:val="28"/>
        </w:rPr>
        <w:t>(одно произведение по выбору). Например, В. С. Розов «Вечно живые» и др.</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41"/>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42"/>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43"/>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44"/>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45"/>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6"/>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7"/>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8"/>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9"/>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50"/>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5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51"/>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5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52"/>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53"/>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341614" w:id="54"/>
    <w:p>
      <w:pPr>
        <w:sectPr>
          <w:pgSz w:w="11906" w:h="16383" w:orient="portrait"/>
        </w:sectPr>
      </w:pPr>
    </w:p>
    <w:bookmarkEnd w:id="54"/>
    <w:bookmarkEnd w:id="10"/>
    <w:bookmarkStart w:name="block-341617" w:id="55"/>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40"/>
        <w:gridCol w:w="2960"/>
        <w:gridCol w:w="960"/>
        <w:gridCol w:w="1920"/>
        <w:gridCol w:w="2080"/>
        <w:gridCol w:w="2560"/>
        <w:gridCol w:w="2960"/>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20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Дополнительная информация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 тему духовно-нравственного воспитания: сформированность нравственного сознания, этического поведения.</w:t>
            </w:r>
          </w:p>
        </w:tc>
      </w:tr>
      <w:tr>
        <w:trPr>
          <w:trHeight w:val="61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 тему нравственного воспитания: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tc>
      </w:tr>
      <w:tr>
        <w:trPr>
          <w:trHeight w:val="62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 тему нравственного воспитания:способность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tc>
      </w:tr>
      <w:tr>
        <w:trPr>
          <w:trHeight w:val="432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 тему эстетического воспитания:способность воспринимать различные виды искусства, традиции и творчество своего и других народов, ощущать эмоциональное воздействие искусства.</w:t>
            </w:r>
          </w:p>
        </w:tc>
      </w:tr>
      <w:tr>
        <w:trPr>
          <w:trHeight w:val="513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 тему гражданского воспитания:способность воспринимать различные виды искусства, традиции и творчество своего и других народов, ощущать эмоциональное воздействие искусства.</w:t>
            </w:r>
          </w:p>
        </w:tc>
      </w:tr>
      <w:tr>
        <w:trPr>
          <w:trHeight w:val="423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 тему эстетического воспитания:способность воспринимать различные виды искусства, традиции и творчество своего и других народов, ощущать эмоциональное воздействие искусств.</w:t>
            </w:r>
          </w:p>
        </w:tc>
      </w:tr>
      <w:tr>
        <w:trPr>
          <w:trHeight w:val="486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Диспут на тему патриотического воспитания: 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tc>
      </w:tr>
      <w:tr>
        <w:trPr>
          <w:trHeight w:val="486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на тему нравственного воспитания: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tc>
      </w:tr>
      <w:tr>
        <w:trPr>
          <w:trHeight w:val="531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о патриотическом и нравственном воспитании:сформированность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tc>
      </w:tr>
      <w:tr>
        <w:trPr>
          <w:trHeight w:val="7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Диспут.</w:t>
            </w:r>
          </w:p>
          <w:p>
            <w:pPr>
              <w:spacing w:before="0" w:after="0"/>
              <w:ind w:left="135"/>
              <w:jc w:val="left"/>
            </w:pPr>
            <w:r>
              <w:rPr>
                <w:rFonts w:ascii="Times New Roman" w:hAnsi="Times New Roman"/>
                <w:b w:val="false"/>
                <w:i w:val="false"/>
                <w:color w:val="000000"/>
                <w:sz w:val="24"/>
              </w:rPr>
              <w:t>•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 внутренней мотивации, включающей стремление к достижению цели и успеху, оптимизм, инициативность, умение действовать, исходя из своих возможностей; Беседа:</w:t>
            </w:r>
          </w:p>
        </w:tc>
      </w:tr>
      <w:tr>
        <w:trPr>
          <w:trHeight w:val="56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Пьеса «Вишнёвый сад»</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литературе;беседа на тему эстетического воспитания:</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7"/>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40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Диспут.•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trPr>
          <w:trHeight w:val="40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trPr>
          <w:trHeight w:val="32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Беседа.• 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4"/>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207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6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6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9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19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56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36" w:type="dxa"/>
            <w:tcBorders/>
            <w:tcMar>
              <w:top w:w="50" w:type="dxa"/>
              <w:left w:w="100" w:type="dxa"/>
            </w:tcMar>
            <w:vAlign w:val="center"/>
          </w:tcPr>
          <w:p>
            <w:pPr>
              <w:spacing w:before="0" w:after="0"/>
              <w:ind w:left="135"/>
              <w:jc w:val="left"/>
            </w:pPr>
          </w:p>
        </w:tc>
      </w:tr>
      <w:tr>
        <w:trPr>
          <w:trHeight w:val="59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8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36" w:type="dxa"/>
            <w:tcBorders/>
            <w:tcMar>
              <w:top w:w="50" w:type="dxa"/>
              <w:left w:w="100" w:type="dxa"/>
            </w:tcMar>
            <w:vAlign w:val="center"/>
          </w:tcPr>
          <w:p>
            <w:pPr>
              <w:jc w:val="left"/>
            </w:pPr>
          </w:p>
        </w:tc>
      </w:tr>
    </w:tbl>
    <w:p>
      <w:pPr>
        <w:sectPr>
          <w:pgSz w:w="16383" w:h="11906" w:orient="landscape"/>
        </w:sectPr>
      </w:pPr>
    </w:p>
    <w:bookmarkStart w:name="block-341617" w:id="56"/>
    <w:p>
      <w:pPr>
        <w:sectPr>
          <w:pgSz w:w="16383" w:h="11906" w:orient="landscape"/>
        </w:sectPr>
      </w:pPr>
    </w:p>
    <w:bookmarkEnd w:id="56"/>
    <w:bookmarkEnd w:id="55"/>
    <w:bookmarkStart w:name="block-341618" w:id="57"/>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8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2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3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6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пьесы «Вишневый сад». Смысл названия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пьесы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пьесе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зарубежной литературе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А.А.Блока. Поэт и символизм. Разнообразие мотивов лирики. Образ Прекрасной Дамы в поэзии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62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3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8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8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5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3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9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0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произведений писателей второй половины ХХ - начала ХХI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08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4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8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41618" w:id="58"/>
    <w:p>
      <w:pPr>
        <w:sectPr>
          <w:pgSz w:w="16383" w:h="11906" w:orient="landscape"/>
        </w:sectPr>
      </w:pPr>
    </w:p>
    <w:bookmarkEnd w:id="58"/>
    <w:bookmarkEnd w:id="57"/>
    <w:bookmarkStart w:name="block-341613" w:id="5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41613" w:id="60"/>
    <w:p>
      <w:pPr>
        <w:sectPr>
          <w:pgSz w:w="11906" w:h="16383" w:orient="portrait"/>
        </w:sectPr>
      </w:pPr>
    </w:p>
    <w:bookmarkEnd w:id="60"/>
    <w:bookmarkEnd w:id="5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