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280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СМР "Сямженская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Суворова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Осокина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Фотина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47061)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с.Сямжа 2023</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28001" w:id="5"/>
    <w:p>
      <w:pPr>
        <w:sectPr>
          <w:pgSz w:w="11906" w:h="16383" w:orient="portrait"/>
        </w:sectPr>
      </w:pPr>
    </w:p>
    <w:bookmarkEnd w:id="5"/>
    <w:bookmarkEnd w:id="0"/>
    <w:bookmarkStart w:name="block-3280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328002" w:id="7"/>
    <w:p>
      <w:pPr>
        <w:sectPr>
          <w:pgSz w:w="11906" w:h="16383" w:orient="portrait"/>
        </w:sectPr>
      </w:pPr>
    </w:p>
    <w:bookmarkEnd w:id="7"/>
    <w:bookmarkEnd w:id="6"/>
    <w:bookmarkStart w:name="block-32800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328003" w:id="99"/>
    <w:p>
      <w:pPr>
        <w:sectPr>
          <w:pgSz w:w="11906" w:h="16383" w:orient="portrait"/>
        </w:sectPr>
      </w:pPr>
    </w:p>
    <w:bookmarkEnd w:id="99"/>
    <w:bookmarkEnd w:id="8"/>
    <w:bookmarkStart w:name="block-327998"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327998" w:id="101"/>
    <w:p>
      <w:pPr>
        <w:sectPr>
          <w:pgSz w:w="11906" w:h="16383" w:orient="portrait"/>
        </w:sectPr>
      </w:pPr>
    </w:p>
    <w:bookmarkEnd w:id="101"/>
    <w:bookmarkEnd w:id="100"/>
    <w:bookmarkStart w:name="block-327999"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91"/>
        <w:gridCol w:w="2720"/>
        <w:gridCol w:w="982"/>
        <w:gridCol w:w="1945"/>
        <w:gridCol w:w="2104"/>
        <w:gridCol w:w="2622"/>
        <w:gridCol w:w="2730"/>
      </w:tblGrid>
      <w:tr>
        <w:trPr>
          <w:trHeight w:val="300" w:hRule="atLeast"/>
          <w:trHeight w:val="144" w:hRule="atLeast"/>
        </w:trPr>
        <w:tc>
          <w:tcPr>
            <w:tcW w:w="3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3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40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воспитание:понимание ценности отечественного и мирового искусства, роли этнических культурных традиций и народного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59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51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произведений;тание:</w:t>
            </w:r>
          </w:p>
        </w:tc>
      </w:tr>
      <w:tr>
        <w:trPr>
          <w:trHeight w:val="51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w:t>
            </w:r>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уважение к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tc>
      </w:tr>
      <w:tr>
        <w:trPr>
          <w:trHeight w:val="486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59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экологическое воспитание: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tc>
      </w:tr>
      <w:tr>
        <w:trPr>
          <w:trHeight w:val="5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59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459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47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51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tc>
      </w:tr>
      <w:tr>
        <w:trPr>
          <w:trHeight w:val="540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благополучия: сформированность навыка рефлексии, признание своего права на ошибку и такого же права другого человека с оценкой поступков литературных героев.</w:t>
            </w:r>
          </w:p>
        </w:tc>
      </w:tr>
      <w:tr>
        <w:trPr>
          <w:trHeight w:val="70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(главы по выбору)</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ценностей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tc>
      </w:tr>
      <w:tr>
        <w:trPr>
          <w:trHeight w:val="40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486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4"/>
            <w:tcBorders/>
            <w:tcMar>
              <w:top w:w="50" w:type="dxa"/>
              <w:left w:w="100" w:type="dxa"/>
            </w:tcMar>
            <w:vAlign w:val="center"/>
          </w:tcPr>
          <w:p>
            <w:pPr>
              <w:jc w:val="left"/>
            </w:pPr>
          </w:p>
        </w:tc>
      </w:tr>
      <w:tr>
        <w:trPr>
          <w:trHeight w:val="490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благополучия: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43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43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45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61"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line="276"/>
              <w:ind w:left="135"/>
              <w:jc w:val="center"/>
            </w:pPr>
          </w:p>
        </w:tc>
        <w:tc>
          <w:tcPr>
            <w:tcW w:w="18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80"/>
        <w:gridCol w:w="2960"/>
        <w:gridCol w:w="960"/>
        <w:gridCol w:w="1920"/>
        <w:gridCol w:w="2080"/>
        <w:gridCol w:w="2560"/>
        <w:gridCol w:w="272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35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43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82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1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51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w:t>
            </w:r>
          </w:p>
        </w:tc>
      </w:tr>
      <w:tr>
        <w:trPr>
          <w:trHeight w:val="529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произведений;тание:</w:t>
            </w:r>
          </w:p>
        </w:tc>
      </w:tr>
      <w:tr>
        <w:trPr>
          <w:trHeight w:val="51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произведений;тание: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43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ценностей научного познания: взаимосвязь человека с природной и социальной средой с опорой на изученные и самостоятельно прочитанные литературные произведения</w:t>
            </w:r>
          </w:p>
        </w:tc>
      </w:tr>
      <w:tr>
        <w:trPr>
          <w:trHeight w:val="436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ценностей научного познания: взаимосвязь человека с природной и социальной средой с опорой на изученные и самостоятельно прочитанные литературные произведения</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понимание ценности отечественного и мирового искусства, роли этнических культурных традиций и народного творчества</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трудовое воспитание: уважение к труду и результатам трудовой деятельности, в том числе при изучении произведений русского фольклора и литературы</w:t>
            </w:r>
          </w:p>
        </w:tc>
      </w:tr>
      <w:tr>
        <w:trPr>
          <w:trHeight w:val="450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личностные результаты,обеспечивающие адаптацию обучающегося к изменяющимся условиям социальной и природной среды:</w:t>
            </w:r>
          </w:p>
          <w:p>
            <w:pPr>
              <w:spacing w:before="0" w:after="0"/>
              <w:ind w:left="135"/>
              <w:jc w:val="left"/>
            </w:pPr>
            <w:r>
              <w:rPr>
                <w:rFonts w:ascii="Times New Roman" w:hAnsi="Times New Roman"/>
                <w:b w:val="false"/>
                <w:i w:val="false"/>
                <w:color w:val="000000"/>
                <w:sz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w:t>
            </w:r>
          </w:p>
        </w:tc>
      </w:tr>
      <w:tr>
        <w:trPr>
          <w:trHeight w:val="43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49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565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50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70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Личностные результаты, обеспечивающие адаптацию обучающегося к изменяющимся условиям социальной и природной среды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tc>
      </w:tr>
      <w:tr>
        <w:trPr>
          <w:trHeight w:val="43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ценностей научного познания: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trPr>
          <w:trHeight w:val="47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уважение к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9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86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4"/>
            <w:tcBorders/>
            <w:tcMar>
              <w:top w:w="50" w:type="dxa"/>
              <w:left w:w="100" w:type="dxa"/>
            </w:tcMar>
            <w:vAlign w:val="center"/>
          </w:tcPr>
          <w:p>
            <w:pPr>
              <w:jc w:val="left"/>
            </w:pPr>
          </w:p>
        </w:tc>
      </w:tr>
      <w:tr>
        <w:trPr>
          <w:trHeight w:val="486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благополучия: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444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43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43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c>
          <w:tcPr>
            <w:tcW w:w="1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80"/>
        <w:gridCol w:w="2560"/>
        <w:gridCol w:w="960"/>
        <w:gridCol w:w="1920"/>
        <w:gridCol w:w="2080"/>
        <w:gridCol w:w="2560"/>
        <w:gridCol w:w="352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34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готовность к разнообразной совместной деятельности, стремление к взаимопониманию и взаимопомощи, в том числе с опорой на примеры из литературы</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19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646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30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здоровья: умение осознавать эмоциональное состояние себя и других, опираясь на примеры из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tc>
      </w:tr>
      <w:tr>
        <w:trPr>
          <w:trHeight w:val="538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понимание роли различных социальных институтов в жизни человека</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личностные результаты,обеспечивающие адаптацию обучающегося к изменяющимся условиям социальной и природной среды:</w:t>
            </w:r>
          </w:p>
        </w:tc>
      </w:tr>
      <w:tr>
        <w:trPr>
          <w:trHeight w:val="40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благополучия: умение осознавать эмоциональное состояние себя и других, опираясь на примеры из литературных произведений</w:t>
            </w:r>
          </w:p>
        </w:tc>
      </w:tr>
      <w:tr>
        <w:trPr>
          <w:trHeight w:val="40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27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физическое воспитание: сформированность навыка рефлексии, признание своего права на ошибку и такого же права другого человека с оценкой поступков литературных героев.</w:t>
            </w:r>
          </w:p>
        </w:tc>
      </w:tr>
      <w:tr>
        <w:trPr>
          <w:trHeight w:val="43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565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0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37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4"/>
            <w:tcBorders/>
            <w:tcMar>
              <w:top w:w="50" w:type="dxa"/>
              <w:left w:w="100" w:type="dxa"/>
            </w:tcMar>
            <w:vAlign w:val="center"/>
          </w:tcPr>
          <w:p>
            <w:pPr>
              <w:jc w:val="left"/>
            </w:pPr>
          </w:p>
        </w:tc>
      </w:tr>
      <w:tr>
        <w:trPr>
          <w:trHeight w:val="3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благополучия: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29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303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29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5"/>
        <w:gridCol w:w="2640"/>
        <w:gridCol w:w="970"/>
        <w:gridCol w:w="1933"/>
        <w:gridCol w:w="2092"/>
        <w:gridCol w:w="2590"/>
        <w:gridCol w:w="2884"/>
      </w:tblGrid>
      <w:tr>
        <w:trPr>
          <w:trHeight w:val="300" w:hRule="atLeast"/>
          <w:trHeight w:val="144" w:hRule="atLeast"/>
        </w:trPr>
        <w:tc>
          <w:tcPr>
            <w:tcW w:w="3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378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готовность к разнообразной совместной деятельности, стремление к взаимопониманию и взаимопомощи, в том числе с опорой на примеры из литературы</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244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понимание роли различных социальных институтов в жизни человека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324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здоровья: умение осознавать эмоциональное состояние себя и других, опираясь на примеры из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450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463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tc>
      </w:tr>
      <w:tr>
        <w:trPr>
          <w:trHeight w:val="459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эмоциональное здоровье: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378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ценности научного познания:овладение основными навыками исследовательской деятельности с учётом специфики школьного литературного образования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57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32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450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540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воспитание:ориентация на моральные ценности и нормы в ситуациях нравственного выбора с оценкой поведения и поступков персонажей литературных произведений</w:t>
            </w:r>
          </w:p>
        </w:tc>
      </w:tr>
      <w:tr>
        <w:trPr>
          <w:trHeight w:val="673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ценности научного познания:</w:t>
            </w:r>
          </w:p>
          <w:p>
            <w:pPr>
              <w:spacing w:before="0" w:after="0"/>
              <w:ind w:left="135"/>
              <w:jc w:val="left"/>
            </w:pPr>
            <w:r>
              <w:rPr>
                <w:rFonts w:ascii="Times New Roman" w:hAnsi="Times New Roman"/>
                <w:b w:val="false"/>
                <w:i w:val="false"/>
                <w:color w:val="000000"/>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4905"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произведений;тание:</w:t>
            </w:r>
          </w:p>
        </w:tc>
      </w:tr>
      <w:tr>
        <w:trPr>
          <w:trHeight w:val="4860" w:hRule="atLeast"/>
          <w:trHeight w:val="144" w:hRule="atLeast"/>
        </w:trPr>
        <w:tc>
          <w:tcPr>
            <w:tcW w:w="33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произведений;тание: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486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формирование эмоционального благополучия: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rPr>
          <w:trHeight w:val="41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405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405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53" w:type="dxa"/>
            <w:tcBorders/>
            <w:tcMar>
              <w:top w:w="50" w:type="dxa"/>
              <w:left w:w="100" w:type="dxa"/>
            </w:tcMar>
            <w:vAlign w:val="center"/>
          </w:tcPr>
          <w:p>
            <w:pPr>
              <w:spacing w:before="0" w:after="0" w:line="276"/>
              <w:ind w:left="135"/>
              <w:jc w:val="center"/>
            </w:pPr>
          </w:p>
        </w:tc>
        <w:tc>
          <w:tcPr>
            <w:tcW w:w="1464" w:type="dxa"/>
            <w:tcBorders/>
            <w:tcMar>
              <w:top w:w="50" w:type="dxa"/>
              <w:left w:w="100" w:type="dxa"/>
            </w:tcMar>
            <w:vAlign w:val="center"/>
          </w:tcPr>
          <w:p>
            <w:pPr>
              <w:spacing w:before="0" w:after="0" w:line="276"/>
              <w:ind w:left="135"/>
              <w:jc w:val="center"/>
            </w:pPr>
          </w:p>
        </w:tc>
        <w:tc>
          <w:tcPr>
            <w:tcW w:w="18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духовно-нравственное воспитание: активное неприятие асоциальных поступков, свобода и ответственность личности в условиях индивидуального и общественного пространства.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7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10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8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327999" w:id="103"/>
    <w:p>
      <w:pPr>
        <w:sectPr>
          <w:pgSz w:w="16383" w:h="11906" w:orient="landscape"/>
        </w:sectPr>
      </w:pPr>
    </w:p>
    <w:bookmarkEnd w:id="103"/>
    <w:bookmarkEnd w:id="102"/>
    <w:bookmarkStart w:name="block-328000"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20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М. Ю. Лермонтов.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эпосаз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Тематика фрагмента, особенности жанра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5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22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7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5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70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Страницы жизни писателя.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Страницы биографии.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Страницы биографии.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Страницы биографии.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31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7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Страницы биографии.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Страницы биографии.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8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46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Страницы биографии писателя.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8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7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4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20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Страницы биографии писателя.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3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Страницы биографии.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основные факты жизни и творчества.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31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основные факты жизни и творчества.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3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61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Основные факты жизни и творчества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59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39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Основные этапы жизни и творчества.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Жизнь и творчество.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30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 «К морю», «Вакхическая песня». После ссылки: «Стансы» («В надежде славы и добра…»)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8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Алигьери.Основные этапы жизни и творчества.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Основные этапы жизни и творчества. История создания трагедии. Трагедия «Гамлет».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6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28000" w:id="105"/>
    <w:p>
      <w:pPr>
        <w:sectPr>
          <w:pgSz w:w="16383" w:h="11906" w:orient="landscape"/>
        </w:sectPr>
      </w:pPr>
    </w:p>
    <w:bookmarkEnd w:id="105"/>
    <w:bookmarkEnd w:id="104"/>
    <w:bookmarkStart w:name="block-328004"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28004"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