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0243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c037b7b-5520-4791-a03a-b18d3eebfa6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b608da-8ae8-4d65-84e8-c89526b10adb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Сямженского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Слугинова С.С.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Осокина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Фотина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1535384)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«Вероятность и статистика.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0db9df5-4f18-4315-937d-9949a0b704d1" w:id="3"/>
      <w:r>
        <w:rPr>
          <w:rFonts w:ascii="Times New Roman" w:hAnsi="Times New Roman"/>
          <w:b/>
          <w:i w:val="false"/>
          <w:color w:val="000000"/>
          <w:sz w:val="28"/>
        </w:rPr>
        <w:t>Сямжа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9cbcb13b-ef51-4f5f-b56f-5fc99c9360c2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024324" w:id="5"/>
    <w:p>
      <w:pPr>
        <w:sectPr>
          <w:pgSz w:w="11906" w:h="16383" w:orient="portrait"/>
        </w:sectPr>
      </w:pPr>
    </w:p>
    <w:bookmarkEnd w:id="5"/>
    <w:bookmarkEnd w:id="0"/>
    <w:bookmarkStart w:name="block-110243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6699e0-a848-4276-9295-9131bc7b4ab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1024325" w:id="8"/>
    <w:p>
      <w:pPr>
        <w:sectPr>
          <w:pgSz w:w="11906" w:h="16383" w:orient="portrait"/>
        </w:sectPr>
      </w:pPr>
    </w:p>
    <w:bookmarkEnd w:id="8"/>
    <w:bookmarkEnd w:id="6"/>
    <w:bookmarkStart w:name="block-1102432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bookmarkStart w:name="block-11024327" w:id="10"/>
    <w:p>
      <w:pPr>
        <w:sectPr>
          <w:pgSz w:w="11906" w:h="16383" w:orient="portrait"/>
        </w:sectPr>
      </w:pPr>
    </w:p>
    <w:bookmarkEnd w:id="10"/>
    <w:bookmarkEnd w:id="9"/>
    <w:bookmarkStart w:name="block-1102432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bookmarkStart w:name="block-11024326" w:id="12"/>
    <w:p>
      <w:pPr>
        <w:sectPr>
          <w:pgSz w:w="11906" w:h="16383" w:orient="portrait"/>
        </w:sectPr>
      </w:pPr>
    </w:p>
    <w:bookmarkEnd w:id="12"/>
    <w:bookmarkEnd w:id="11"/>
    <w:bookmarkStart w:name="block-1102433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14"/>
        <w:gridCol w:w="2720"/>
        <w:gridCol w:w="969"/>
        <w:gridCol w:w="1931"/>
        <w:gridCol w:w="2090"/>
        <w:gridCol w:w="2586"/>
        <w:gridCol w:w="2884"/>
      </w:tblGrid>
      <w:tr>
        <w:trPr>
          <w:trHeight w:val="300" w:hRule="atLeast"/>
          <w:trHeight w:val="144" w:hRule="atLeast"/>
        </w:trPr>
        <w:tc>
          <w:tcPr>
            <w:tcW w:w="2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учётом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6465" w:hRule="atLeast"/>
          <w:trHeight w:val="144" w:hRule="atLeast"/>
        </w:trPr>
        <w:tc>
          <w:tcPr>
            <w:tcW w:w="2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</w:t>
            </w:r>
          </w:p>
        </w:tc>
      </w:tr>
      <w:tr>
        <w:trPr>
          <w:trHeight w:val="7545" w:hRule="atLeast"/>
          <w:trHeight w:val="144" w:hRule="atLeast"/>
        </w:trPr>
        <w:tc>
          <w:tcPr>
            <w:tcW w:w="2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работа, направленная на 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</w:t>
            </w:r>
          </w:p>
        </w:tc>
      </w:tr>
      <w:tr>
        <w:trPr>
          <w:trHeight w:val="7155" w:hRule="atLeast"/>
          <w:trHeight w:val="144" w:hRule="atLeast"/>
        </w:trPr>
        <w:tc>
          <w:tcPr>
            <w:tcW w:w="2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</w:t>
            </w:r>
          </w:p>
        </w:tc>
      </w:tr>
      <w:tr>
        <w:trPr>
          <w:trHeight w:val="8610" w:hRule="atLeast"/>
          <w:trHeight w:val="144" w:hRule="atLeast"/>
        </w:trPr>
        <w:tc>
          <w:tcPr>
            <w:tcW w:w="2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работа направленная на 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      </w:r>
          </w:p>
        </w:tc>
      </w:tr>
      <w:tr>
        <w:trPr>
          <w:trHeight w:val="7275" w:hRule="atLeast"/>
          <w:trHeight w:val="144" w:hRule="atLeast"/>
        </w:trPr>
        <w:tc>
          <w:tcPr>
            <w:tcW w:w="2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на формирование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2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6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работа, направленная на 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29"/>
        <w:gridCol w:w="2534"/>
        <w:gridCol w:w="996"/>
        <w:gridCol w:w="1962"/>
        <w:gridCol w:w="2119"/>
        <w:gridCol w:w="2661"/>
        <w:gridCol w:w="2893"/>
      </w:tblGrid>
      <w:tr>
        <w:trPr>
          <w:trHeight w:val="300" w:hRule="atLeast"/>
          <w:trHeight w:val="144" w:hRule="atLeast"/>
        </w:trPr>
        <w:tc>
          <w:tcPr>
            <w:tcW w:w="3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учётом рабочей программы воспитани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6210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</w:t>
            </w:r>
          </w:p>
        </w:tc>
      </w:tr>
      <w:tr>
        <w:trPr>
          <w:trHeight w:val="8610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Практикумы с установкой на 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</w:t>
            </w:r>
          </w:p>
        </w:tc>
      </w:tr>
      <w:tr>
        <w:trPr>
          <w:trHeight w:val="9120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проекта, направленного на 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      </w:r>
          </w:p>
        </w:tc>
      </w:tr>
      <w:tr>
        <w:trPr>
          <w:trHeight w:val="75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работа, направленная на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</w:t>
            </w:r>
          </w:p>
        </w:tc>
      </w:tr>
      <w:tr>
        <w:trPr>
          <w:trHeight w:val="4830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Эвристическая беседа, направленная на 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</w:t>
            </w:r>
          </w:p>
        </w:tc>
      </w:tr>
      <w:tr>
        <w:trPr>
          <w:trHeight w:val="75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работа, направленная на 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24330" w:id="14"/>
    <w:p>
      <w:pPr>
        <w:sectPr>
          <w:pgSz w:w="16383" w:h="11906" w:orient="landscape"/>
        </w:sectPr>
      </w:pPr>
    </w:p>
    <w:bookmarkEnd w:id="14"/>
    <w:bookmarkEnd w:id="13"/>
    <w:bookmarkStart w:name="block-1102432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Путь в графе. Цепи и циклы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4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5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24329" w:id="16"/>
    <w:p>
      <w:pPr>
        <w:sectPr>
          <w:pgSz w:w="16383" w:h="11906" w:orient="landscape"/>
        </w:sectPr>
      </w:pPr>
    </w:p>
    <w:bookmarkEnd w:id="16"/>
    <w:bookmarkEnd w:id="15"/>
    <w:bookmarkStart w:name="block-1102432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024328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